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Default="003479F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9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B klasė</w:t>
      </w:r>
      <w:bookmarkStart w:id="0" w:name="_GoBack"/>
      <w:bookmarkEnd w:id="0"/>
      <w:r w:rsidRPr="003479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 turnyras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1933 m. vasaris-kovas</w:t>
      </w:r>
    </w:p>
    <w:p w:rsidR="003479FE" w:rsidRDefault="003479F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79FE" w:rsidRPr="003479FE" w:rsidRDefault="003479FE" w:rsidP="00D674E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 grupė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25"/>
        <w:gridCol w:w="639"/>
        <w:gridCol w:w="638"/>
        <w:gridCol w:w="638"/>
        <w:gridCol w:w="638"/>
        <w:gridCol w:w="638"/>
        <w:gridCol w:w="638"/>
        <w:gridCol w:w="802"/>
        <w:gridCol w:w="802"/>
      </w:tblGrid>
      <w:tr w:rsidR="006250D6" w:rsidRPr="004C7CD3" w:rsidTr="003479FE">
        <w:trPr>
          <w:trHeight w:val="454"/>
        </w:trPr>
        <w:tc>
          <w:tcPr>
            <w:tcW w:w="5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6250D6" w:rsidRPr="004C7CD3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8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4C7CD3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4C7CD3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4C7CD3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4C7CD3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4C7CD3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4C7CD3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4C7CD3" w:rsidRDefault="003479FE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4C7CD3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6250D6" w:rsidRPr="004C7CD3" w:rsidTr="003479FE">
        <w:tc>
          <w:tcPr>
            <w:tcW w:w="59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</w:tcBorders>
          </w:tcPr>
          <w:p w:rsidR="006250D6" w:rsidRPr="004C7CD3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Fabricijus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 w:themeColor="text1"/>
            </w:tcBorders>
          </w:tcPr>
          <w:p w:rsidR="006250D6" w:rsidRPr="004C7CD3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4C7CD3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0D6" w:rsidRPr="004C7CD3" w:rsidTr="003479F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6250D6" w:rsidRPr="004C7CD3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Skibiniauskas</w:t>
            </w:r>
          </w:p>
        </w:tc>
        <w:tc>
          <w:tcPr>
            <w:tcW w:w="639" w:type="dxa"/>
          </w:tcPr>
          <w:p w:rsidR="006250D6" w:rsidRPr="004C7CD3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4C7CD3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6250D6" w:rsidRPr="004C7CD3" w:rsidRDefault="006250D6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0D6" w:rsidRPr="004C7CD3" w:rsidTr="003479F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6250D6" w:rsidRPr="004C7CD3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Šalikas</w:t>
            </w:r>
          </w:p>
        </w:tc>
        <w:tc>
          <w:tcPr>
            <w:tcW w:w="639" w:type="dxa"/>
          </w:tcPr>
          <w:p w:rsidR="006250D6" w:rsidRPr="004C7CD3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4C7CD3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4C7CD3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6250D6" w:rsidRPr="004C7CD3" w:rsidRDefault="005D224F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50D6" w:rsidRPr="004C7CD3" w:rsidTr="003479F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6250D6" w:rsidRPr="004C7CD3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Baronas</w:t>
            </w:r>
          </w:p>
        </w:tc>
        <w:tc>
          <w:tcPr>
            <w:tcW w:w="639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4C7CD3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250D6" w:rsidRPr="004C7CD3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D6" w:rsidRPr="004C7CD3" w:rsidTr="003479F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6250D6" w:rsidRPr="004C7CD3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Vladimirovas</w:t>
            </w:r>
          </w:p>
        </w:tc>
        <w:tc>
          <w:tcPr>
            <w:tcW w:w="639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4C7CD3" w:rsidRDefault="00D16D6B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250D6" w:rsidRPr="004C7CD3" w:rsidRDefault="003479FE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0D6" w:rsidRPr="004C7CD3" w:rsidTr="003479FE"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6250D6" w:rsidRPr="004C7CD3" w:rsidRDefault="003479FE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bottom w:val="single" w:sz="12" w:space="0" w:color="000000" w:themeColor="text1"/>
            </w:tcBorders>
          </w:tcPr>
          <w:p w:rsidR="006250D6" w:rsidRPr="004C7CD3" w:rsidRDefault="003479FE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Šeinkeris</w:t>
            </w:r>
            <w:proofErr w:type="spellEnd"/>
          </w:p>
        </w:tc>
        <w:tc>
          <w:tcPr>
            <w:tcW w:w="639" w:type="dxa"/>
            <w:tcBorders>
              <w:top w:val="nil"/>
              <w:bottom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4C7CD3" w:rsidRDefault="005D224F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</w:tcBorders>
          </w:tcPr>
          <w:p w:rsidR="006250D6" w:rsidRPr="004C7CD3" w:rsidRDefault="005D224F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50D6" w:rsidRPr="004C7CD3" w:rsidRDefault="006250D6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8AB" w:rsidRDefault="005358AB" w:rsidP="0060387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C36255" w:rsidRPr="003479FE" w:rsidRDefault="00C36255" w:rsidP="00D674E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II grupė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25"/>
        <w:gridCol w:w="639"/>
        <w:gridCol w:w="638"/>
        <w:gridCol w:w="638"/>
        <w:gridCol w:w="638"/>
        <w:gridCol w:w="638"/>
        <w:gridCol w:w="638"/>
        <w:gridCol w:w="802"/>
        <w:gridCol w:w="802"/>
      </w:tblGrid>
      <w:tr w:rsidR="00C36255" w:rsidRPr="004C7CD3" w:rsidTr="00FF0084">
        <w:trPr>
          <w:trHeight w:val="454"/>
        </w:trPr>
        <w:tc>
          <w:tcPr>
            <w:tcW w:w="5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8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C36255" w:rsidRPr="004C7CD3" w:rsidTr="00FF0084">
        <w:tc>
          <w:tcPr>
            <w:tcW w:w="59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</w:tcBorders>
          </w:tcPr>
          <w:p w:rsidR="00C36255" w:rsidRPr="004C7CD3" w:rsidRDefault="000A3914" w:rsidP="000A391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639" w:type="dxa"/>
            <w:tcBorders>
              <w:top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6255" w:rsidRPr="004C7CD3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C36255" w:rsidRPr="004C7CD3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Galbruogis</w:t>
            </w:r>
            <w:proofErr w:type="spellEnd"/>
          </w:p>
        </w:tc>
        <w:tc>
          <w:tcPr>
            <w:tcW w:w="639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914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C36255" w:rsidRPr="004C7CD3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C36255" w:rsidRPr="004C7CD3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Stanaitis</w:t>
            </w:r>
          </w:p>
        </w:tc>
        <w:tc>
          <w:tcPr>
            <w:tcW w:w="639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391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C36255" w:rsidRPr="004C7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6255" w:rsidRPr="004C7CD3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C36255" w:rsidRPr="004C7CD3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Estka</w:t>
            </w:r>
            <w:proofErr w:type="spellEnd"/>
          </w:p>
        </w:tc>
        <w:tc>
          <w:tcPr>
            <w:tcW w:w="639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55" w:rsidRPr="004C7CD3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C36255" w:rsidRPr="004C7CD3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Morkūnas</w:t>
            </w:r>
          </w:p>
        </w:tc>
        <w:tc>
          <w:tcPr>
            <w:tcW w:w="639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C36255" w:rsidRPr="004C7CD3" w:rsidRDefault="00C36255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55" w:rsidRPr="004C7CD3" w:rsidTr="00FF0084"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bottom w:val="single" w:sz="12" w:space="0" w:color="000000" w:themeColor="text1"/>
            </w:tcBorders>
          </w:tcPr>
          <w:p w:rsidR="00C36255" w:rsidRPr="004C7CD3" w:rsidRDefault="000A3914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Zabielskis</w:t>
            </w:r>
            <w:proofErr w:type="spellEnd"/>
          </w:p>
        </w:tc>
        <w:tc>
          <w:tcPr>
            <w:tcW w:w="639" w:type="dxa"/>
            <w:tcBorders>
              <w:top w:val="nil"/>
              <w:bottom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4C7CD3" w:rsidRDefault="00C36255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</w:tcBorders>
          </w:tcPr>
          <w:p w:rsidR="00C36255" w:rsidRPr="004C7CD3" w:rsidRDefault="000A3914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6255" w:rsidRPr="004C7CD3" w:rsidRDefault="00C36255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0D6" w:rsidRDefault="006250D6" w:rsidP="0060387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674E6" w:rsidRPr="003479FE" w:rsidRDefault="00D674E6" w:rsidP="00D674E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Finalas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25"/>
        <w:gridCol w:w="639"/>
        <w:gridCol w:w="638"/>
        <w:gridCol w:w="638"/>
        <w:gridCol w:w="638"/>
        <w:gridCol w:w="638"/>
        <w:gridCol w:w="638"/>
        <w:gridCol w:w="802"/>
        <w:gridCol w:w="802"/>
      </w:tblGrid>
      <w:tr w:rsidR="00D674E6" w:rsidRPr="004C7CD3" w:rsidTr="00FF0084">
        <w:trPr>
          <w:trHeight w:val="454"/>
        </w:trPr>
        <w:tc>
          <w:tcPr>
            <w:tcW w:w="5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8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D674E6" w:rsidRPr="004C7CD3" w:rsidTr="00FF0084">
        <w:tc>
          <w:tcPr>
            <w:tcW w:w="59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</w:tcBorders>
          </w:tcPr>
          <w:p w:rsidR="00D674E6" w:rsidRPr="004C7CD3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Skibiniauskas</w:t>
            </w:r>
          </w:p>
        </w:tc>
        <w:tc>
          <w:tcPr>
            <w:tcW w:w="639" w:type="dxa"/>
            <w:tcBorders>
              <w:top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74E6" w:rsidRPr="004C7CD3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D674E6" w:rsidRPr="004C7CD3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639" w:type="dxa"/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74E6" w:rsidRPr="004C7CD3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D674E6" w:rsidRPr="004C7CD3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Fabricijus</w:t>
            </w:r>
            <w:proofErr w:type="spellEnd"/>
          </w:p>
        </w:tc>
        <w:tc>
          <w:tcPr>
            <w:tcW w:w="639" w:type="dxa"/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674E6" w:rsidRPr="004C7CD3" w:rsidRDefault="00D674E6" w:rsidP="00E461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74E6" w:rsidRPr="004C7CD3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D674E6" w:rsidRPr="004C7CD3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Galbruogis</w:t>
            </w:r>
            <w:proofErr w:type="spellEnd"/>
          </w:p>
        </w:tc>
        <w:tc>
          <w:tcPr>
            <w:tcW w:w="639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4E6" w:rsidRPr="004C7CD3" w:rsidTr="00FF0084">
        <w:tc>
          <w:tcPr>
            <w:tcW w:w="596" w:type="dxa"/>
            <w:tcBorders>
              <w:lef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D674E6" w:rsidRPr="004C7CD3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Šalikas</w:t>
            </w:r>
          </w:p>
        </w:tc>
        <w:tc>
          <w:tcPr>
            <w:tcW w:w="639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D674E6" w:rsidRPr="004C7CD3" w:rsidRDefault="00E461C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4E6" w:rsidRPr="004C7CD3" w:rsidTr="00FF0084"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bottom w:val="single" w:sz="12" w:space="0" w:color="000000" w:themeColor="text1"/>
            </w:tcBorders>
          </w:tcPr>
          <w:p w:rsidR="00D674E6" w:rsidRPr="004C7CD3" w:rsidRDefault="0090545C" w:rsidP="00FF0084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Staniškis</w:t>
            </w:r>
          </w:p>
        </w:tc>
        <w:tc>
          <w:tcPr>
            <w:tcW w:w="639" w:type="dxa"/>
            <w:tcBorders>
              <w:top w:val="nil"/>
              <w:bottom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4C7CD3" w:rsidRDefault="00D674E6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74E6" w:rsidRPr="004C7CD3" w:rsidRDefault="00D674E6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886" w:rsidRDefault="00F45886" w:rsidP="0060387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F45886" w:rsidRDefault="00F45886">
      <w:pPr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br w:type="page"/>
      </w:r>
    </w:p>
    <w:p w:rsidR="00F45886" w:rsidRDefault="00F45886" w:rsidP="00F45886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9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Kauno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</w:t>
      </w:r>
      <w:r w:rsidRPr="003479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klasės turnyras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</w:p>
    <w:p w:rsidR="00D674E6" w:rsidRDefault="00D674E6" w:rsidP="0060387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2428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89"/>
        <w:gridCol w:w="672"/>
      </w:tblGrid>
      <w:tr w:rsidR="006250D6" w:rsidRPr="009E43BD" w:rsidTr="00AC5E82">
        <w:trPr>
          <w:trHeight w:val="454"/>
        </w:trPr>
        <w:tc>
          <w:tcPr>
            <w:tcW w:w="5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250D6" w:rsidRPr="009E43BD" w:rsidRDefault="006250D6" w:rsidP="006250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CF4453" w:rsidRPr="009E43BD" w:rsidTr="00AC5E82"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CF4453" w:rsidRPr="009E43BD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Aronavičius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</w:tcPr>
          <w:p w:rsidR="00CF4453" w:rsidRPr="009E43BD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</w:tcBorders>
          </w:tcPr>
          <w:p w:rsidR="00CF4453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7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CF4453" w:rsidRPr="009E43BD" w:rsidRDefault="00CF4453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E82" w:rsidRPr="009E43BD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Žilevičius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89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E82" w:rsidRPr="009E43BD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AC5E82" w:rsidRPr="009E43BD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Tinovskis</w:t>
            </w:r>
            <w:proofErr w:type="spellEnd"/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AC5E82" w:rsidRPr="009E43BD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Kadšteinas</w:t>
            </w:r>
            <w:proofErr w:type="spellEnd"/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9E43BD" w:rsidTr="00AC5E82">
        <w:tc>
          <w:tcPr>
            <w:tcW w:w="501" w:type="dxa"/>
            <w:tcBorders>
              <w:lef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9E43BD" w:rsidTr="00AC5E82">
        <w:tc>
          <w:tcPr>
            <w:tcW w:w="501" w:type="dxa"/>
            <w:tcBorders>
              <w:left w:val="single" w:sz="12" w:space="0" w:color="000000" w:themeColor="text1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  <w:tcBorders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Kapelmanas</w:t>
            </w:r>
            <w:proofErr w:type="spellEnd"/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72" w:type="dxa"/>
            <w:tcBorders>
              <w:bottom w:val="nil"/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9E43BD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Žilniauskas</w:t>
            </w:r>
            <w:proofErr w:type="spellEnd"/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9E43BD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AC5E82" w:rsidRPr="009E43BD" w:rsidRDefault="00AC5E82" w:rsidP="00FC4C97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AC5E82" w:rsidRPr="009E43BD" w:rsidRDefault="00AC5E82" w:rsidP="0054535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9E43BD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Fabricijus</w:t>
            </w:r>
            <w:proofErr w:type="spellEnd"/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AC5E82" w:rsidRPr="009E43BD" w:rsidRDefault="00545358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9E43BD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Olkenickis</w:t>
            </w:r>
            <w:proofErr w:type="spellEnd"/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82" w:rsidRPr="009E43BD" w:rsidTr="00AC5E82">
        <w:tc>
          <w:tcPr>
            <w:tcW w:w="5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Aronavičius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FF00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BD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589" w:type="dxa"/>
            <w:tcBorders>
              <w:top w:val="nil"/>
              <w:bottom w:val="single" w:sz="12" w:space="0" w:color="000000" w:themeColor="text1"/>
            </w:tcBorders>
          </w:tcPr>
          <w:p w:rsidR="00AC5E82" w:rsidRPr="009E43BD" w:rsidRDefault="00545358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E82" w:rsidRPr="009E43B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7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5E82" w:rsidRPr="009E43BD" w:rsidRDefault="00AC5E82" w:rsidP="006250D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1B6" w:rsidRDefault="002A11B6" w:rsidP="0060387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517F6" w:rsidRDefault="009517F6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BD138C" w:rsidRPr="002A11B6" w:rsidRDefault="008E3521" w:rsidP="000A37D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Kvalifikacijos turnyras </w:t>
      </w:r>
      <w:r w:rsidR="002A11B6"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>193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A11B6"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7F59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gruodis</w:t>
      </w:r>
      <w:r w:rsidR="007F59E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1935 m. vasaris</w:t>
      </w:r>
      <w:r w:rsidR="002A11B6" w:rsidRPr="002A11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95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1002"/>
      </w:tblGrid>
      <w:tr w:rsidR="00947F06" w:rsidRPr="00947F06" w:rsidTr="009517F6">
        <w:trPr>
          <w:trHeight w:val="454"/>
        </w:trPr>
        <w:tc>
          <w:tcPr>
            <w:tcW w:w="5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3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Dalyviai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7266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D115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FF00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0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47F06" w:rsidRPr="00947F06" w:rsidRDefault="00947F06" w:rsidP="00947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šk.</w:t>
            </w:r>
          </w:p>
        </w:tc>
      </w:tr>
      <w:tr w:rsidR="00581392" w:rsidRPr="00947F06" w:rsidTr="009517F6">
        <w:tc>
          <w:tcPr>
            <w:tcW w:w="5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Tinovskis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392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581392" w:rsidRPr="00341E7A" w:rsidRDefault="00581392" w:rsidP="00341E7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K.Škėma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581392" w:rsidRPr="00947F06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581392" w:rsidRPr="00947F06" w:rsidRDefault="00581392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581392" w:rsidRPr="00947F06" w:rsidRDefault="0058139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BE3F0C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R.Arlauskas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BE3F0C" w:rsidRPr="00947F06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BE3F0C" w:rsidRPr="00947F06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BE3F0C" w:rsidRPr="00947F06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BE3F0C" w:rsidRPr="00947F06" w:rsidRDefault="00BE3F0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F3A5D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K.Stalioraitis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DF3A5D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K.Skibiniauskas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F3A5D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I.Žalys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DF3A5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DF3A5D" w:rsidRPr="00947F06" w:rsidRDefault="00DF3A5D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084F49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Olkenickis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084F49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Kapelmanas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84F49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Grigaitis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084F49" w:rsidRPr="00947F06" w:rsidRDefault="00D05CFC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84F49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Svolkinas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084F4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084F49" w:rsidRPr="00947F06" w:rsidRDefault="00AC1F33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83B72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Podalskis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383B72" w:rsidRPr="00947F06" w:rsidRDefault="00383B72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8270CF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G.Arlauskas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8270CF" w:rsidRPr="00947F06" w:rsidRDefault="008270CF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65E7B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Chmieliauskas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65E7B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Jasinskas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65E7B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Karpelis ???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E7B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Naujokaitis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165E7B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165E7B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2499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Salbuogis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82499" w:rsidRPr="00947F06" w:rsidRDefault="00D824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D82499" w:rsidRPr="00947F06" w:rsidRDefault="00D82499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16D4E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316D4E" w:rsidRPr="00947F06" w:rsidRDefault="00316D4E" w:rsidP="00BD138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316D4E" w:rsidRPr="00947F06" w:rsidRDefault="00316D4E" w:rsidP="00D8249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Beigelis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16D4E" w:rsidRPr="00947F06" w:rsidTr="009517F6">
        <w:tc>
          <w:tcPr>
            <w:tcW w:w="529" w:type="dxa"/>
            <w:tcMar>
              <w:left w:w="57" w:type="dxa"/>
              <w:right w:w="57" w:type="dxa"/>
            </w:tcMar>
          </w:tcPr>
          <w:p w:rsidR="00316D4E" w:rsidRPr="00947F06" w:rsidRDefault="00316D4E" w:rsidP="00BD138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Malskis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316D4E" w:rsidRPr="00947F06" w:rsidRDefault="00316D4E" w:rsidP="00FF008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</w:tbl>
    <w:p w:rsidR="00246A5A" w:rsidRDefault="00246A5A" w:rsidP="009517F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46A5A" w:rsidRDefault="00246A5A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9517F6" w:rsidRPr="002A11B6" w:rsidRDefault="009517F6" w:rsidP="009517F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Lietuvos pirmenybės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vasaris-kovas</w:t>
      </w:r>
      <w:r w:rsidRPr="002A11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tbl>
      <w:tblPr>
        <w:tblStyle w:val="Lentelstinklelis"/>
        <w:tblW w:w="5018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185"/>
        <w:gridCol w:w="465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682"/>
      </w:tblGrid>
      <w:tr w:rsidR="009517F6" w:rsidRPr="00144544" w:rsidTr="00623111">
        <w:trPr>
          <w:trHeight w:val="454"/>
        </w:trPr>
        <w:tc>
          <w:tcPr>
            <w:tcW w:w="49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Nr.</w:t>
            </w:r>
          </w:p>
        </w:tc>
        <w:tc>
          <w:tcPr>
            <w:tcW w:w="218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Dalyviai</w:t>
            </w: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4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4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46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6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517F6" w:rsidRPr="00144544" w:rsidRDefault="009517F6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4544">
              <w:rPr>
                <w:rFonts w:ascii="Times New Roman" w:hAnsi="Times New Roman" w:cs="Times New Roman"/>
                <w:b/>
                <w:sz w:val="19"/>
                <w:szCs w:val="19"/>
              </w:rPr>
              <w:t>T.</w:t>
            </w:r>
          </w:p>
        </w:tc>
      </w:tr>
      <w:tr w:rsidR="00623111" w:rsidRPr="00994D0B" w:rsidTr="00623111">
        <w:tc>
          <w:tcPr>
            <w:tcW w:w="497" w:type="dxa"/>
            <w:tcBorders>
              <w:top w:val="single" w:sz="4" w:space="0" w:color="000000" w:themeColor="text1"/>
            </w:tcBorders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</w:tcBorders>
          </w:tcPr>
          <w:p w:rsidR="00623111" w:rsidRPr="00994D0B" w:rsidRDefault="00623111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Vistaneckis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 w:themeColor="text1"/>
            </w:tcBorders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623111" w:rsidRPr="00994D0B" w:rsidTr="00623111">
        <w:tc>
          <w:tcPr>
            <w:tcW w:w="497" w:type="dxa"/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5" w:type="dxa"/>
          </w:tcPr>
          <w:p w:rsidR="00623111" w:rsidRPr="00994D0B" w:rsidRDefault="00623111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Mikėnas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623111" w:rsidRPr="00994D0B" w:rsidRDefault="00623111" w:rsidP="0062311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623111" w:rsidRPr="00994D0B" w:rsidRDefault="0062311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1E65" w:rsidRPr="00994D0B" w:rsidTr="00623111">
        <w:tc>
          <w:tcPr>
            <w:tcW w:w="497" w:type="dxa"/>
          </w:tcPr>
          <w:p w:rsidR="00151E65" w:rsidRPr="00994D0B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5" w:type="dxa"/>
          </w:tcPr>
          <w:p w:rsidR="00151E65" w:rsidRPr="00994D0B" w:rsidRDefault="00151E65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Abramavičius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151E65" w:rsidRPr="00994D0B" w:rsidRDefault="00151E6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682" w:type="dxa"/>
          </w:tcPr>
          <w:p w:rsidR="00151E65" w:rsidRPr="00994D0B" w:rsidRDefault="00151E6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F7D4F" w:rsidRPr="00994D0B" w:rsidTr="00623111">
        <w:tc>
          <w:tcPr>
            <w:tcW w:w="497" w:type="dxa"/>
          </w:tcPr>
          <w:p w:rsidR="009F7D4F" w:rsidRPr="00994D0B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5" w:type="dxa"/>
          </w:tcPr>
          <w:p w:rsidR="009F7D4F" w:rsidRPr="00994D0B" w:rsidRDefault="009F7D4F" w:rsidP="009F7D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Vaitonis 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9F7D4F" w:rsidRPr="00994D0B" w:rsidRDefault="009F7D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682" w:type="dxa"/>
          </w:tcPr>
          <w:p w:rsidR="009F7D4F" w:rsidRPr="00994D0B" w:rsidRDefault="009F7D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13F6C" w:rsidRPr="00994D0B" w:rsidTr="00623111">
        <w:tc>
          <w:tcPr>
            <w:tcW w:w="497" w:type="dxa"/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5" w:type="dxa"/>
          </w:tcPr>
          <w:p w:rsidR="00513F6C" w:rsidRPr="00994D0B" w:rsidRDefault="00246A5A" w:rsidP="00246A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13F6C">
              <w:rPr>
                <w:rFonts w:ascii="Times New Roman" w:hAnsi="Times New Roman" w:cs="Times New Roman"/>
                <w:sz w:val="18"/>
                <w:szCs w:val="18"/>
              </w:rPr>
              <w:t>uckis</w:t>
            </w:r>
            <w:proofErr w:type="spellEnd"/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682" w:type="dxa"/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13F6C" w:rsidRPr="00994D0B" w:rsidTr="00623111">
        <w:tc>
          <w:tcPr>
            <w:tcW w:w="497" w:type="dxa"/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5" w:type="dxa"/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Žilevičius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513F6C" w:rsidRPr="00994D0B" w:rsidRDefault="00513F6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F72A5" w:rsidRPr="00994D0B" w:rsidTr="00623111">
        <w:tc>
          <w:tcPr>
            <w:tcW w:w="497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5" w:type="dxa"/>
          </w:tcPr>
          <w:p w:rsidR="00CF72A5" w:rsidRPr="00994D0B" w:rsidRDefault="00CF72A5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Disleris</w:t>
            </w:r>
            <w:proofErr w:type="spellEnd"/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CF72A5" w:rsidRPr="00994D0B" w:rsidTr="00623111">
        <w:tc>
          <w:tcPr>
            <w:tcW w:w="497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85" w:type="dxa"/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Tinovskis</w:t>
            </w:r>
            <w:proofErr w:type="spellEnd"/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CF72A5" w:rsidRPr="00994D0B" w:rsidTr="00623111">
        <w:tc>
          <w:tcPr>
            <w:tcW w:w="497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5" w:type="dxa"/>
          </w:tcPr>
          <w:p w:rsidR="00CF72A5" w:rsidRPr="00994D0B" w:rsidRDefault="00CF72A5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Aronavičius</w:t>
            </w:r>
            <w:proofErr w:type="spellEnd"/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F72A5" w:rsidRPr="00994D0B" w:rsidTr="00623111">
        <w:tc>
          <w:tcPr>
            <w:tcW w:w="497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85" w:type="dxa"/>
          </w:tcPr>
          <w:p w:rsidR="00CF72A5" w:rsidRPr="00994D0B" w:rsidRDefault="00CF72A5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Stalioraitis</w:t>
            </w:r>
            <w:proofErr w:type="spellEnd"/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F72A5" w:rsidRPr="00994D0B" w:rsidTr="00623111">
        <w:tc>
          <w:tcPr>
            <w:tcW w:w="497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5" w:type="dxa"/>
          </w:tcPr>
          <w:p w:rsidR="00CF72A5" w:rsidRPr="00994D0B" w:rsidRDefault="00CF72A5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Škėma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CF72A5" w:rsidRPr="00994D0B" w:rsidRDefault="00CF72A5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97222" w:rsidRPr="00994D0B" w:rsidTr="00623111">
        <w:tc>
          <w:tcPr>
            <w:tcW w:w="497" w:type="dxa"/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5" w:type="dxa"/>
          </w:tcPr>
          <w:p w:rsidR="00B97222" w:rsidRPr="00994D0B" w:rsidRDefault="00B97222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Skibiniauskas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B97222" w:rsidRPr="00994D0B" w:rsidRDefault="00B97222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030C4F" w:rsidRPr="00994D0B" w:rsidTr="00623111">
        <w:tc>
          <w:tcPr>
            <w:tcW w:w="497" w:type="dxa"/>
          </w:tcPr>
          <w:p w:rsidR="00030C4F" w:rsidRPr="00994D0B" w:rsidRDefault="00030C4F" w:rsidP="009517F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5" w:type="dxa"/>
          </w:tcPr>
          <w:p w:rsidR="00030C4F" w:rsidRPr="00994D0B" w:rsidRDefault="00030C4F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Arlauskas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682" w:type="dxa"/>
          </w:tcPr>
          <w:p w:rsidR="00030C4F" w:rsidRPr="00994D0B" w:rsidRDefault="00030C4F" w:rsidP="00030C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30C4F" w:rsidRPr="00994D0B" w:rsidTr="00623111">
        <w:tc>
          <w:tcPr>
            <w:tcW w:w="497" w:type="dxa"/>
          </w:tcPr>
          <w:p w:rsidR="00030C4F" w:rsidRPr="00994D0B" w:rsidRDefault="00030C4F" w:rsidP="009517F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5" w:type="dxa"/>
          </w:tcPr>
          <w:p w:rsidR="00030C4F" w:rsidRPr="00994D0B" w:rsidRDefault="00030C4F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Žalys</w:t>
            </w:r>
          </w:p>
        </w:tc>
        <w:tc>
          <w:tcPr>
            <w:tcW w:w="465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466" w:type="dxa"/>
            <w:tcMar>
              <w:left w:w="57" w:type="dxa"/>
              <w:right w:w="57" w:type="dxa"/>
            </w:tcMar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82" w:type="dxa"/>
          </w:tcPr>
          <w:p w:rsidR="00030C4F" w:rsidRPr="00994D0B" w:rsidRDefault="00030C4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</w:tbl>
    <w:p w:rsidR="003C0AB6" w:rsidRDefault="003C0AB6" w:rsidP="00DD25F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C0AB6" w:rsidRDefault="003C0AB6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DD25F3" w:rsidRDefault="00DD25F3" w:rsidP="00DD25F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Kauno pirmenybės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vasaris-kovas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95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1002"/>
      </w:tblGrid>
      <w:tr w:rsidR="00246A5A" w:rsidRPr="00947F06" w:rsidTr="00246A5A">
        <w:trPr>
          <w:trHeight w:val="454"/>
        </w:trPr>
        <w:tc>
          <w:tcPr>
            <w:tcW w:w="5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2502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Dalyviai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246A5A" w:rsidRPr="00947F06" w:rsidRDefault="00246A5A" w:rsidP="00246A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šk.</w:t>
            </w:r>
          </w:p>
        </w:tc>
      </w:tr>
      <w:tr w:rsidR="00C57C1C" w:rsidRPr="00947F06" w:rsidTr="00246A5A">
        <w:tc>
          <w:tcPr>
            <w:tcW w:w="52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Mikėnas</w:t>
            </w: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94D0B" w:rsidRDefault="00C57C1C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94D0B" w:rsidRDefault="00C57C1C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57C1C" w:rsidRPr="00947F06" w:rsidRDefault="00C57C1C" w:rsidP="00C57C1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2212A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62212A" w:rsidRPr="00341E7A" w:rsidRDefault="0062212A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Vistaneckis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94D0B" w:rsidRDefault="0062212A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94D0B" w:rsidRDefault="0062212A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2212A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Luckis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94D0B" w:rsidRDefault="0062212A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62212A" w:rsidRPr="00947F06" w:rsidRDefault="0062212A" w:rsidP="0062212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62212A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Disleris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94D0B" w:rsidRDefault="0062212A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94D0B" w:rsidRDefault="0062212A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94D0B" w:rsidRDefault="0062212A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62212A" w:rsidRPr="00947F06" w:rsidRDefault="0062212A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62212A" w:rsidRPr="00947F06" w:rsidRDefault="0062212A" w:rsidP="0062212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7F231B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Aranavičius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7F231B" w:rsidRPr="00994D0B" w:rsidRDefault="007F231B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94D0B" w:rsidRDefault="007F231B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94D0B" w:rsidRDefault="007F231B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94D0B" w:rsidRDefault="007F231B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7F231B" w:rsidRPr="00947F06" w:rsidRDefault="007F231B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D2B89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Tautvaiša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94D0B" w:rsidRDefault="002D2B8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94D0B" w:rsidRDefault="002D2B8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94D0B" w:rsidRDefault="002D2B8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94D0B" w:rsidRDefault="002D2B8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D2B89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Arlauskas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94D0B" w:rsidRDefault="002D2B8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94D0B" w:rsidRDefault="002D2B8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94D0B" w:rsidRDefault="002D2B8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94D0B" w:rsidRDefault="002D2B8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94D0B" w:rsidRDefault="002D2B8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2D2B89" w:rsidRPr="00947F06" w:rsidRDefault="002D2B8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F7258F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F7258F" w:rsidRPr="00947F06" w:rsidRDefault="008E07D2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Birmanas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7258F" w:rsidRPr="00994D0B" w:rsidRDefault="00F7258F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94D0B" w:rsidRDefault="00F7258F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94D0B" w:rsidRDefault="00F7258F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F7258F" w:rsidRPr="00947F06" w:rsidRDefault="00F7258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2A11B3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Žalys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A11B3" w:rsidRPr="00994D0B" w:rsidRDefault="002A11B3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94D0B" w:rsidRDefault="002A11B3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94D0B" w:rsidRDefault="002A11B3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2A11B3" w:rsidRPr="00947F06" w:rsidRDefault="002A11B3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E33701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Abramavičius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94D0B" w:rsidRDefault="00E3370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701" w:rsidRPr="00994D0B" w:rsidRDefault="00E3370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E33701" w:rsidRPr="00947F06" w:rsidRDefault="00E3370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E33099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Škėma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94D0B" w:rsidRDefault="00E3309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94D0B" w:rsidRDefault="00E3309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94D0B" w:rsidRDefault="00E3309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94D0B" w:rsidRDefault="00E3309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E33099" w:rsidRPr="00947F06" w:rsidRDefault="00E3309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015A2F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Skibiniauskas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94D0B" w:rsidRDefault="00015A2F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94D0B" w:rsidRDefault="00015A2F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15A2F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Olkenickis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015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015A2F" w:rsidRPr="00947F06" w:rsidRDefault="00544A2F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1629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Svolkinas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94D0B" w:rsidRDefault="00F0162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94D0B" w:rsidRDefault="00F0162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94D0B" w:rsidRDefault="00F0162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94D0B" w:rsidRDefault="00F0162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F01629" w:rsidRPr="00994D0B" w:rsidRDefault="00F01629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F01629" w:rsidRPr="00947F06" w:rsidRDefault="00F01629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C52F41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Podolskis</w:t>
            </w:r>
            <w:proofErr w:type="spellEnd"/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94D0B" w:rsidRDefault="00C52F4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94D0B" w:rsidRDefault="00C52F4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94D0B" w:rsidRDefault="00C52F4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C52F41" w:rsidRPr="00947F06" w:rsidRDefault="00C52F41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532FC" w:rsidRPr="00947F06" w:rsidTr="00246A5A">
        <w:tc>
          <w:tcPr>
            <w:tcW w:w="529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Maželis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94D0B" w:rsidRDefault="000532FC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:rsidR="000532FC" w:rsidRPr="00947F06" w:rsidRDefault="000532FC" w:rsidP="00246A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</w:tbl>
    <w:p w:rsidR="00A32A51" w:rsidRDefault="00A32A51" w:rsidP="00A32A5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2A51" w:rsidRDefault="00A32A51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 w:type="page"/>
      </w:r>
    </w:p>
    <w:p w:rsidR="00A32A51" w:rsidRDefault="00A32A51" w:rsidP="00A32A5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Kontrolinis turnyras</w:t>
      </w:r>
      <w:r w:rsidRPr="00A32A5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prieš lošiant su latviais 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>193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kovas</w:t>
      </w:r>
    </w:p>
    <w:tbl>
      <w:tblPr>
        <w:tblStyle w:val="Lentelstinklelis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25"/>
        <w:gridCol w:w="639"/>
        <w:gridCol w:w="638"/>
        <w:gridCol w:w="638"/>
        <w:gridCol w:w="638"/>
        <w:gridCol w:w="638"/>
        <w:gridCol w:w="638"/>
        <w:gridCol w:w="802"/>
        <w:gridCol w:w="802"/>
      </w:tblGrid>
      <w:tr w:rsidR="00A32A51" w:rsidRPr="004C7CD3" w:rsidTr="008E0FDE">
        <w:trPr>
          <w:trHeight w:val="454"/>
        </w:trPr>
        <w:tc>
          <w:tcPr>
            <w:tcW w:w="5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8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6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Tšk.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A32A51" w:rsidRPr="004C7CD3" w:rsidTr="008E0FDE">
        <w:tc>
          <w:tcPr>
            <w:tcW w:w="59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</w:tcBorders>
          </w:tcPr>
          <w:p w:rsidR="00A32A51" w:rsidRPr="004C7CD3" w:rsidRDefault="008E07D2" w:rsidP="008E0FD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Birmanas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02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4C7CD3" w:rsidTr="008E0FD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A32A51" w:rsidRPr="004C7CD3" w:rsidRDefault="00A32A51" w:rsidP="008E0FD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Arlauskas</w:t>
            </w:r>
          </w:p>
        </w:tc>
        <w:tc>
          <w:tcPr>
            <w:tcW w:w="639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02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4C7CD3" w:rsidTr="008E0FD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A32A51" w:rsidRPr="004C7CD3" w:rsidRDefault="00A32A51" w:rsidP="008E0FD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Škėma</w:t>
            </w:r>
          </w:p>
        </w:tc>
        <w:tc>
          <w:tcPr>
            <w:tcW w:w="639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4C7CD3" w:rsidTr="008E0FD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A32A51" w:rsidRPr="004C7CD3" w:rsidRDefault="00A32A51" w:rsidP="008E0FD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Žalys</w:t>
            </w:r>
          </w:p>
        </w:tc>
        <w:tc>
          <w:tcPr>
            <w:tcW w:w="639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4C7CD3" w:rsidTr="008E0FDE">
        <w:tc>
          <w:tcPr>
            <w:tcW w:w="596" w:type="dxa"/>
            <w:tcBorders>
              <w:lef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A32A51" w:rsidRPr="004C7CD3" w:rsidRDefault="00A32A51" w:rsidP="00A32A5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Tautvaiša</w:t>
            </w:r>
            <w:proofErr w:type="spellEnd"/>
          </w:p>
        </w:tc>
        <w:tc>
          <w:tcPr>
            <w:tcW w:w="639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638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02" w:type="dxa"/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A51" w:rsidRPr="004C7CD3" w:rsidTr="008E0FDE"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bottom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Skibiniaskas</w:t>
            </w:r>
            <w:proofErr w:type="spellEnd"/>
          </w:p>
        </w:tc>
        <w:tc>
          <w:tcPr>
            <w:tcW w:w="639" w:type="dxa"/>
            <w:tcBorders>
              <w:top w:val="nil"/>
              <w:bottom w:val="single" w:sz="12" w:space="0" w:color="000000" w:themeColor="text1"/>
            </w:tcBorders>
          </w:tcPr>
          <w:p w:rsidR="00A32A51" w:rsidRPr="004C7CD3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8" w:type="dxa"/>
            <w:tcBorders>
              <w:top w:val="nil"/>
              <w:bottom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</w:tcBorders>
          </w:tcPr>
          <w:p w:rsidR="00A32A51" w:rsidRPr="004C7CD3" w:rsidRDefault="00A32A51" w:rsidP="00A32A5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80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A32A51" w:rsidRPr="004C7CD3" w:rsidRDefault="00A32A5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03A" w:rsidRDefault="00F8403A" w:rsidP="00F8403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403A" w:rsidRPr="002A11B6" w:rsidRDefault="00F8403A" w:rsidP="00F8403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Miuncheno olimpiada 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>193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3479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rugpjūtis-rugsėjis</w:t>
      </w:r>
    </w:p>
    <w:tbl>
      <w:tblPr>
        <w:tblStyle w:val="Lentelstinklelis"/>
        <w:tblW w:w="5088" w:type="pct"/>
        <w:tblInd w:w="-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31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537"/>
      </w:tblGrid>
      <w:tr w:rsidR="00F8403A" w:rsidRPr="00947F06" w:rsidTr="00727A26">
        <w:trPr>
          <w:trHeight w:val="454"/>
        </w:trPr>
        <w:tc>
          <w:tcPr>
            <w:tcW w:w="54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1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Dalyviai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šk.</w:t>
            </w:r>
          </w:p>
        </w:tc>
      </w:tr>
      <w:tr w:rsidR="00F8403A" w:rsidRPr="00947F06" w:rsidTr="00727A26">
        <w:tc>
          <w:tcPr>
            <w:tcW w:w="54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Vengrija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8E0FD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8E0FD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472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341E7A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Lenkija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727A2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B40D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B40D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B40D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727A2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Vokietija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47287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F8403A"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Jugoslavija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CE5F6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F8403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Čekoslovakija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44675E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E44F7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F8403A"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36DD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136DDA" w:rsidP="00136DD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8403A" w:rsidRPr="00947F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Švedija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A62C3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A62C33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1E37F1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3573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35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Lietuva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835737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F8403A"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Suomija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Olandija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Rumunija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Norvegija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CD1D9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CD1D9D" w:rsidP="00CD1D9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Brazilija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4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Šveicarija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415596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36FB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CD1D9D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Italija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4C7CD3" w:rsidRDefault="007E7622" w:rsidP="008E0FDE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Islandija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4C7CD3" w:rsidRDefault="00C7323B" w:rsidP="008E0FDE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Prancūzija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836FBC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F8403A" w:rsidRPr="00947F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F8403A" w:rsidRPr="00947F06" w:rsidTr="00727A26">
        <w:tc>
          <w:tcPr>
            <w:tcW w:w="546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56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Bulgarija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C7323B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4C7CD3" w:rsidRDefault="00C7323B" w:rsidP="008E0FDE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4C7CD3" w:rsidRDefault="00C7323B" w:rsidP="008E0FDE">
            <w:pPr>
              <w:spacing w:before="40" w:after="4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</w:tcPr>
          <w:p w:rsidR="00F8403A" w:rsidRPr="00947F06" w:rsidRDefault="007E7622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D3">
              <w:rPr>
                <w:rFonts w:ascii="Wingdings" w:hAnsi="Wingdings" w:cs="Wingdings"/>
                <w:sz w:val="20"/>
                <w:szCs w:val="20"/>
              </w:rPr>
              <w:t>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F8403A" w:rsidRPr="00947F06" w:rsidRDefault="00F8403A" w:rsidP="008E0FD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6F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</w:tbl>
    <w:p w:rsidR="00F8403A" w:rsidRPr="002A11B6" w:rsidRDefault="00F8403A" w:rsidP="004765A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F8403A" w:rsidRPr="002A11B6" w:rsidSect="008179C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7"/>
      <w:numFmt w:val="decimal"/>
      <w:lvlText w:val="%1.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%1.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2636106B"/>
    <w:multiLevelType w:val="hybridMultilevel"/>
    <w:tmpl w:val="303E18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B20E4"/>
    <w:multiLevelType w:val="hybridMultilevel"/>
    <w:tmpl w:val="B0E24A6A"/>
    <w:lvl w:ilvl="0" w:tplc="6A0A9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9C0"/>
    <w:rsid w:val="0000178A"/>
    <w:rsid w:val="00001C76"/>
    <w:rsid w:val="00002462"/>
    <w:rsid w:val="00010511"/>
    <w:rsid w:val="00015A2F"/>
    <w:rsid w:val="000237CE"/>
    <w:rsid w:val="00030C4F"/>
    <w:rsid w:val="000409B1"/>
    <w:rsid w:val="00042AD7"/>
    <w:rsid w:val="000432B3"/>
    <w:rsid w:val="0005065E"/>
    <w:rsid w:val="00050984"/>
    <w:rsid w:val="0005292A"/>
    <w:rsid w:val="00052FDA"/>
    <w:rsid w:val="000532FC"/>
    <w:rsid w:val="000627B9"/>
    <w:rsid w:val="000679DC"/>
    <w:rsid w:val="00084F49"/>
    <w:rsid w:val="00094EB1"/>
    <w:rsid w:val="00095443"/>
    <w:rsid w:val="000A0ED8"/>
    <w:rsid w:val="000A37DF"/>
    <w:rsid w:val="000A3914"/>
    <w:rsid w:val="000A6E61"/>
    <w:rsid w:val="000D02FD"/>
    <w:rsid w:val="000D6151"/>
    <w:rsid w:val="000E3A25"/>
    <w:rsid w:val="000F49F6"/>
    <w:rsid w:val="000F585C"/>
    <w:rsid w:val="001171D7"/>
    <w:rsid w:val="00124F8C"/>
    <w:rsid w:val="00125D07"/>
    <w:rsid w:val="001319AE"/>
    <w:rsid w:val="00136DDA"/>
    <w:rsid w:val="00142928"/>
    <w:rsid w:val="00144544"/>
    <w:rsid w:val="0014455D"/>
    <w:rsid w:val="00144898"/>
    <w:rsid w:val="00151E65"/>
    <w:rsid w:val="00154EEB"/>
    <w:rsid w:val="0016450C"/>
    <w:rsid w:val="00165E7B"/>
    <w:rsid w:val="001666EE"/>
    <w:rsid w:val="001850AA"/>
    <w:rsid w:val="00186096"/>
    <w:rsid w:val="00197AAF"/>
    <w:rsid w:val="001B602F"/>
    <w:rsid w:val="001B6FEB"/>
    <w:rsid w:val="001C2B41"/>
    <w:rsid w:val="001C5334"/>
    <w:rsid w:val="001D4570"/>
    <w:rsid w:val="001D47AD"/>
    <w:rsid w:val="001D52D8"/>
    <w:rsid w:val="001E37F1"/>
    <w:rsid w:val="001E60AE"/>
    <w:rsid w:val="001F2F31"/>
    <w:rsid w:val="002049F1"/>
    <w:rsid w:val="00205E97"/>
    <w:rsid w:val="002376DC"/>
    <w:rsid w:val="00243610"/>
    <w:rsid w:val="00246A5A"/>
    <w:rsid w:val="00251B2C"/>
    <w:rsid w:val="00254E15"/>
    <w:rsid w:val="0026455C"/>
    <w:rsid w:val="002650D6"/>
    <w:rsid w:val="00271B1B"/>
    <w:rsid w:val="00273AC5"/>
    <w:rsid w:val="00275C7F"/>
    <w:rsid w:val="00277182"/>
    <w:rsid w:val="0028314A"/>
    <w:rsid w:val="00287F84"/>
    <w:rsid w:val="00293384"/>
    <w:rsid w:val="002A11B3"/>
    <w:rsid w:val="002A11B6"/>
    <w:rsid w:val="002A1E69"/>
    <w:rsid w:val="002A7293"/>
    <w:rsid w:val="002B22BE"/>
    <w:rsid w:val="002B3579"/>
    <w:rsid w:val="002B4266"/>
    <w:rsid w:val="002B7553"/>
    <w:rsid w:val="002B76F8"/>
    <w:rsid w:val="002C7503"/>
    <w:rsid w:val="002D08FD"/>
    <w:rsid w:val="002D0F41"/>
    <w:rsid w:val="002D2B89"/>
    <w:rsid w:val="002E26CA"/>
    <w:rsid w:val="002E2802"/>
    <w:rsid w:val="002E2A85"/>
    <w:rsid w:val="002E640C"/>
    <w:rsid w:val="002F073B"/>
    <w:rsid w:val="002F363C"/>
    <w:rsid w:val="002F689E"/>
    <w:rsid w:val="0030675F"/>
    <w:rsid w:val="00313D17"/>
    <w:rsid w:val="003146D7"/>
    <w:rsid w:val="00314BA1"/>
    <w:rsid w:val="00316D4E"/>
    <w:rsid w:val="00321A80"/>
    <w:rsid w:val="00321C8E"/>
    <w:rsid w:val="0032581E"/>
    <w:rsid w:val="00325862"/>
    <w:rsid w:val="0032673C"/>
    <w:rsid w:val="00327C0D"/>
    <w:rsid w:val="003314B2"/>
    <w:rsid w:val="003408C9"/>
    <w:rsid w:val="00341E7A"/>
    <w:rsid w:val="00345D99"/>
    <w:rsid w:val="003463C6"/>
    <w:rsid w:val="003479FE"/>
    <w:rsid w:val="003508D7"/>
    <w:rsid w:val="00354B66"/>
    <w:rsid w:val="00356DBD"/>
    <w:rsid w:val="00357F17"/>
    <w:rsid w:val="00362CCD"/>
    <w:rsid w:val="0036661C"/>
    <w:rsid w:val="003749A9"/>
    <w:rsid w:val="00377189"/>
    <w:rsid w:val="00383B72"/>
    <w:rsid w:val="00384012"/>
    <w:rsid w:val="00392334"/>
    <w:rsid w:val="00396191"/>
    <w:rsid w:val="003A53F2"/>
    <w:rsid w:val="003A67C6"/>
    <w:rsid w:val="003A7C20"/>
    <w:rsid w:val="003B040E"/>
    <w:rsid w:val="003B0677"/>
    <w:rsid w:val="003B38B6"/>
    <w:rsid w:val="003B70B6"/>
    <w:rsid w:val="003B741C"/>
    <w:rsid w:val="003C0AB6"/>
    <w:rsid w:val="003C33AA"/>
    <w:rsid w:val="003C561C"/>
    <w:rsid w:val="003D1DB3"/>
    <w:rsid w:val="003D3A01"/>
    <w:rsid w:val="003D50C1"/>
    <w:rsid w:val="003D7D34"/>
    <w:rsid w:val="003E21B6"/>
    <w:rsid w:val="003E6306"/>
    <w:rsid w:val="003E7E7A"/>
    <w:rsid w:val="003F2381"/>
    <w:rsid w:val="003F6B66"/>
    <w:rsid w:val="003F70A8"/>
    <w:rsid w:val="0040112B"/>
    <w:rsid w:val="00404A68"/>
    <w:rsid w:val="00413705"/>
    <w:rsid w:val="00415596"/>
    <w:rsid w:val="00416D4F"/>
    <w:rsid w:val="00417D36"/>
    <w:rsid w:val="00427A3B"/>
    <w:rsid w:val="00432151"/>
    <w:rsid w:val="0043393C"/>
    <w:rsid w:val="00434F0E"/>
    <w:rsid w:val="0044675E"/>
    <w:rsid w:val="00446F57"/>
    <w:rsid w:val="0045434F"/>
    <w:rsid w:val="0045470E"/>
    <w:rsid w:val="00455F17"/>
    <w:rsid w:val="00456A59"/>
    <w:rsid w:val="0045744B"/>
    <w:rsid w:val="00466361"/>
    <w:rsid w:val="004708A1"/>
    <w:rsid w:val="0047240C"/>
    <w:rsid w:val="00472872"/>
    <w:rsid w:val="004765AF"/>
    <w:rsid w:val="00480405"/>
    <w:rsid w:val="00485C3E"/>
    <w:rsid w:val="00496374"/>
    <w:rsid w:val="004A3DF7"/>
    <w:rsid w:val="004B1D7E"/>
    <w:rsid w:val="004B6B03"/>
    <w:rsid w:val="004C0317"/>
    <w:rsid w:val="004C12CD"/>
    <w:rsid w:val="004C312D"/>
    <w:rsid w:val="004C7CD3"/>
    <w:rsid w:val="004D413A"/>
    <w:rsid w:val="004D4696"/>
    <w:rsid w:val="004E2E09"/>
    <w:rsid w:val="004E6144"/>
    <w:rsid w:val="005065C7"/>
    <w:rsid w:val="005120D0"/>
    <w:rsid w:val="00512576"/>
    <w:rsid w:val="00512AED"/>
    <w:rsid w:val="00513F6C"/>
    <w:rsid w:val="00514B3C"/>
    <w:rsid w:val="00517001"/>
    <w:rsid w:val="00522BF5"/>
    <w:rsid w:val="00526408"/>
    <w:rsid w:val="00531493"/>
    <w:rsid w:val="005358AB"/>
    <w:rsid w:val="00537ABD"/>
    <w:rsid w:val="00544A2F"/>
    <w:rsid w:val="00545358"/>
    <w:rsid w:val="00546DEB"/>
    <w:rsid w:val="00551D8A"/>
    <w:rsid w:val="005546C2"/>
    <w:rsid w:val="00556DB6"/>
    <w:rsid w:val="0056001D"/>
    <w:rsid w:val="005702A3"/>
    <w:rsid w:val="005702CF"/>
    <w:rsid w:val="00575326"/>
    <w:rsid w:val="00581392"/>
    <w:rsid w:val="00584E97"/>
    <w:rsid w:val="00586616"/>
    <w:rsid w:val="005925D0"/>
    <w:rsid w:val="005A203C"/>
    <w:rsid w:val="005A3F21"/>
    <w:rsid w:val="005A412D"/>
    <w:rsid w:val="005B189A"/>
    <w:rsid w:val="005B28F0"/>
    <w:rsid w:val="005B4D29"/>
    <w:rsid w:val="005B56B6"/>
    <w:rsid w:val="005B5A2D"/>
    <w:rsid w:val="005B718C"/>
    <w:rsid w:val="005D224F"/>
    <w:rsid w:val="005D41B5"/>
    <w:rsid w:val="005D797B"/>
    <w:rsid w:val="005F551F"/>
    <w:rsid w:val="005F6422"/>
    <w:rsid w:val="00603877"/>
    <w:rsid w:val="00613A85"/>
    <w:rsid w:val="00621ECA"/>
    <w:rsid w:val="0062212A"/>
    <w:rsid w:val="00623111"/>
    <w:rsid w:val="006250D6"/>
    <w:rsid w:val="0062771B"/>
    <w:rsid w:val="006418E0"/>
    <w:rsid w:val="00642AC6"/>
    <w:rsid w:val="0065009A"/>
    <w:rsid w:val="00653645"/>
    <w:rsid w:val="006546EB"/>
    <w:rsid w:val="00667579"/>
    <w:rsid w:val="00670B96"/>
    <w:rsid w:val="00673DCB"/>
    <w:rsid w:val="00675831"/>
    <w:rsid w:val="006810C3"/>
    <w:rsid w:val="00682900"/>
    <w:rsid w:val="006A6A5F"/>
    <w:rsid w:val="006A71FC"/>
    <w:rsid w:val="006B14EA"/>
    <w:rsid w:val="006B2DF2"/>
    <w:rsid w:val="006B7580"/>
    <w:rsid w:val="006C63E9"/>
    <w:rsid w:val="006C747E"/>
    <w:rsid w:val="006D07C2"/>
    <w:rsid w:val="006D0BF2"/>
    <w:rsid w:val="006F4062"/>
    <w:rsid w:val="006F46D2"/>
    <w:rsid w:val="00700D8A"/>
    <w:rsid w:val="00716B1E"/>
    <w:rsid w:val="00721FB5"/>
    <w:rsid w:val="00724222"/>
    <w:rsid w:val="00725D19"/>
    <w:rsid w:val="007266ED"/>
    <w:rsid w:val="00727A26"/>
    <w:rsid w:val="00735E16"/>
    <w:rsid w:val="0075039F"/>
    <w:rsid w:val="0075237B"/>
    <w:rsid w:val="00764816"/>
    <w:rsid w:val="00765B3F"/>
    <w:rsid w:val="00781B9D"/>
    <w:rsid w:val="00792F08"/>
    <w:rsid w:val="00796E68"/>
    <w:rsid w:val="007A567E"/>
    <w:rsid w:val="007A5858"/>
    <w:rsid w:val="007B0B22"/>
    <w:rsid w:val="007B0DA2"/>
    <w:rsid w:val="007B22D3"/>
    <w:rsid w:val="007C2AA9"/>
    <w:rsid w:val="007C2AD4"/>
    <w:rsid w:val="007C7D43"/>
    <w:rsid w:val="007E7622"/>
    <w:rsid w:val="007F231B"/>
    <w:rsid w:val="007F59EF"/>
    <w:rsid w:val="007F6CEF"/>
    <w:rsid w:val="008009CC"/>
    <w:rsid w:val="00803B17"/>
    <w:rsid w:val="00807DB8"/>
    <w:rsid w:val="00812988"/>
    <w:rsid w:val="00815DCF"/>
    <w:rsid w:val="008179C0"/>
    <w:rsid w:val="00821611"/>
    <w:rsid w:val="008218C2"/>
    <w:rsid w:val="00823345"/>
    <w:rsid w:val="008270CF"/>
    <w:rsid w:val="00831273"/>
    <w:rsid w:val="00835737"/>
    <w:rsid w:val="00836FBC"/>
    <w:rsid w:val="00841391"/>
    <w:rsid w:val="008416D5"/>
    <w:rsid w:val="00842EC5"/>
    <w:rsid w:val="00844E83"/>
    <w:rsid w:val="0085289B"/>
    <w:rsid w:val="00867B6F"/>
    <w:rsid w:val="00867FDE"/>
    <w:rsid w:val="00871D91"/>
    <w:rsid w:val="00876AC6"/>
    <w:rsid w:val="008804A5"/>
    <w:rsid w:val="008807F1"/>
    <w:rsid w:val="008830A3"/>
    <w:rsid w:val="00886A52"/>
    <w:rsid w:val="00890B3F"/>
    <w:rsid w:val="008A0D51"/>
    <w:rsid w:val="008B319F"/>
    <w:rsid w:val="008C4050"/>
    <w:rsid w:val="008D41CC"/>
    <w:rsid w:val="008D50BA"/>
    <w:rsid w:val="008D5CAA"/>
    <w:rsid w:val="008E07D2"/>
    <w:rsid w:val="008E0FDE"/>
    <w:rsid w:val="008E3521"/>
    <w:rsid w:val="008F5AFE"/>
    <w:rsid w:val="00900C3E"/>
    <w:rsid w:val="0090545C"/>
    <w:rsid w:val="00917CBB"/>
    <w:rsid w:val="0092223A"/>
    <w:rsid w:val="0092387B"/>
    <w:rsid w:val="00947F06"/>
    <w:rsid w:val="009517F6"/>
    <w:rsid w:val="009603CA"/>
    <w:rsid w:val="009608D7"/>
    <w:rsid w:val="0097078E"/>
    <w:rsid w:val="00972389"/>
    <w:rsid w:val="00980763"/>
    <w:rsid w:val="00980F4D"/>
    <w:rsid w:val="009848E8"/>
    <w:rsid w:val="0099029D"/>
    <w:rsid w:val="00994D0B"/>
    <w:rsid w:val="009C3237"/>
    <w:rsid w:val="009C5E5B"/>
    <w:rsid w:val="009C7296"/>
    <w:rsid w:val="009C7A97"/>
    <w:rsid w:val="009D1DDE"/>
    <w:rsid w:val="009D2066"/>
    <w:rsid w:val="009D6DE3"/>
    <w:rsid w:val="009E0ED5"/>
    <w:rsid w:val="009E1D33"/>
    <w:rsid w:val="009E3975"/>
    <w:rsid w:val="009E43BD"/>
    <w:rsid w:val="009F7D4F"/>
    <w:rsid w:val="00A04833"/>
    <w:rsid w:val="00A07D5F"/>
    <w:rsid w:val="00A12C60"/>
    <w:rsid w:val="00A16577"/>
    <w:rsid w:val="00A229E7"/>
    <w:rsid w:val="00A22EF3"/>
    <w:rsid w:val="00A26908"/>
    <w:rsid w:val="00A26C3F"/>
    <w:rsid w:val="00A32A51"/>
    <w:rsid w:val="00A347FB"/>
    <w:rsid w:val="00A45BCD"/>
    <w:rsid w:val="00A570DA"/>
    <w:rsid w:val="00A61B67"/>
    <w:rsid w:val="00A62C33"/>
    <w:rsid w:val="00A64A96"/>
    <w:rsid w:val="00A70D71"/>
    <w:rsid w:val="00A71271"/>
    <w:rsid w:val="00A84D5A"/>
    <w:rsid w:val="00A85306"/>
    <w:rsid w:val="00A87718"/>
    <w:rsid w:val="00A90F25"/>
    <w:rsid w:val="00A95633"/>
    <w:rsid w:val="00AA4D2A"/>
    <w:rsid w:val="00AB11D1"/>
    <w:rsid w:val="00AB3D7F"/>
    <w:rsid w:val="00AC1F33"/>
    <w:rsid w:val="00AC5E82"/>
    <w:rsid w:val="00AC6F4E"/>
    <w:rsid w:val="00AD30B6"/>
    <w:rsid w:val="00AE4540"/>
    <w:rsid w:val="00AE71CA"/>
    <w:rsid w:val="00AF51D5"/>
    <w:rsid w:val="00AF62CE"/>
    <w:rsid w:val="00B00FDF"/>
    <w:rsid w:val="00B03430"/>
    <w:rsid w:val="00B034DB"/>
    <w:rsid w:val="00B05849"/>
    <w:rsid w:val="00B071C9"/>
    <w:rsid w:val="00B1110F"/>
    <w:rsid w:val="00B1253B"/>
    <w:rsid w:val="00B1273D"/>
    <w:rsid w:val="00B12B11"/>
    <w:rsid w:val="00B20E02"/>
    <w:rsid w:val="00B214F9"/>
    <w:rsid w:val="00B317A1"/>
    <w:rsid w:val="00B3473E"/>
    <w:rsid w:val="00B40917"/>
    <w:rsid w:val="00B42726"/>
    <w:rsid w:val="00B54916"/>
    <w:rsid w:val="00B6325E"/>
    <w:rsid w:val="00B8264E"/>
    <w:rsid w:val="00B837C5"/>
    <w:rsid w:val="00B908A3"/>
    <w:rsid w:val="00B940C8"/>
    <w:rsid w:val="00B96E51"/>
    <w:rsid w:val="00B97222"/>
    <w:rsid w:val="00BA4C44"/>
    <w:rsid w:val="00BB285E"/>
    <w:rsid w:val="00BB4DB8"/>
    <w:rsid w:val="00BB73A0"/>
    <w:rsid w:val="00BD138C"/>
    <w:rsid w:val="00BD2AC6"/>
    <w:rsid w:val="00BD66D4"/>
    <w:rsid w:val="00BD75F1"/>
    <w:rsid w:val="00BE3040"/>
    <w:rsid w:val="00BE3F0C"/>
    <w:rsid w:val="00BE62A0"/>
    <w:rsid w:val="00BE71BA"/>
    <w:rsid w:val="00BE754B"/>
    <w:rsid w:val="00BF1F4C"/>
    <w:rsid w:val="00BF4A38"/>
    <w:rsid w:val="00C01D48"/>
    <w:rsid w:val="00C04E4C"/>
    <w:rsid w:val="00C11FDA"/>
    <w:rsid w:val="00C13F3D"/>
    <w:rsid w:val="00C15E5E"/>
    <w:rsid w:val="00C17EF7"/>
    <w:rsid w:val="00C20ECD"/>
    <w:rsid w:val="00C217BA"/>
    <w:rsid w:val="00C22C34"/>
    <w:rsid w:val="00C24270"/>
    <w:rsid w:val="00C2434A"/>
    <w:rsid w:val="00C2493A"/>
    <w:rsid w:val="00C26FDB"/>
    <w:rsid w:val="00C340BF"/>
    <w:rsid w:val="00C36255"/>
    <w:rsid w:val="00C4109D"/>
    <w:rsid w:val="00C469E8"/>
    <w:rsid w:val="00C4739A"/>
    <w:rsid w:val="00C52F41"/>
    <w:rsid w:val="00C57C1C"/>
    <w:rsid w:val="00C63AC7"/>
    <w:rsid w:val="00C73056"/>
    <w:rsid w:val="00C7323B"/>
    <w:rsid w:val="00C73438"/>
    <w:rsid w:val="00C767C5"/>
    <w:rsid w:val="00C83DD9"/>
    <w:rsid w:val="00C8775A"/>
    <w:rsid w:val="00C91AA9"/>
    <w:rsid w:val="00C937C7"/>
    <w:rsid w:val="00C942B1"/>
    <w:rsid w:val="00C94CCC"/>
    <w:rsid w:val="00CA2E78"/>
    <w:rsid w:val="00CA7771"/>
    <w:rsid w:val="00CB40D3"/>
    <w:rsid w:val="00CB4C2A"/>
    <w:rsid w:val="00CB5324"/>
    <w:rsid w:val="00CC0F40"/>
    <w:rsid w:val="00CC306E"/>
    <w:rsid w:val="00CC45BD"/>
    <w:rsid w:val="00CD1D9D"/>
    <w:rsid w:val="00CD3B1B"/>
    <w:rsid w:val="00CD3E2A"/>
    <w:rsid w:val="00CD56FB"/>
    <w:rsid w:val="00CD5FEE"/>
    <w:rsid w:val="00CE5F6A"/>
    <w:rsid w:val="00CE655D"/>
    <w:rsid w:val="00CF01B7"/>
    <w:rsid w:val="00CF027B"/>
    <w:rsid w:val="00CF4453"/>
    <w:rsid w:val="00CF72A5"/>
    <w:rsid w:val="00D05785"/>
    <w:rsid w:val="00D05CFC"/>
    <w:rsid w:val="00D1153B"/>
    <w:rsid w:val="00D14F3E"/>
    <w:rsid w:val="00D16D6B"/>
    <w:rsid w:val="00D24189"/>
    <w:rsid w:val="00D24F5B"/>
    <w:rsid w:val="00D253D9"/>
    <w:rsid w:val="00D25B8F"/>
    <w:rsid w:val="00D3657E"/>
    <w:rsid w:val="00D43035"/>
    <w:rsid w:val="00D47AEB"/>
    <w:rsid w:val="00D5691B"/>
    <w:rsid w:val="00D62CBE"/>
    <w:rsid w:val="00D6309D"/>
    <w:rsid w:val="00D64F96"/>
    <w:rsid w:val="00D674E6"/>
    <w:rsid w:val="00D714E0"/>
    <w:rsid w:val="00D728AE"/>
    <w:rsid w:val="00D76E23"/>
    <w:rsid w:val="00D77FB0"/>
    <w:rsid w:val="00D80B28"/>
    <w:rsid w:val="00D82499"/>
    <w:rsid w:val="00D877C3"/>
    <w:rsid w:val="00D90842"/>
    <w:rsid w:val="00D948C7"/>
    <w:rsid w:val="00DA6EB7"/>
    <w:rsid w:val="00DA737D"/>
    <w:rsid w:val="00DA7AB6"/>
    <w:rsid w:val="00DA7F79"/>
    <w:rsid w:val="00DB5D1C"/>
    <w:rsid w:val="00DB6E42"/>
    <w:rsid w:val="00DC4160"/>
    <w:rsid w:val="00DD25F3"/>
    <w:rsid w:val="00DF3900"/>
    <w:rsid w:val="00DF3A5D"/>
    <w:rsid w:val="00DF434E"/>
    <w:rsid w:val="00DF6CBD"/>
    <w:rsid w:val="00E05B3C"/>
    <w:rsid w:val="00E05C19"/>
    <w:rsid w:val="00E33099"/>
    <w:rsid w:val="00E33701"/>
    <w:rsid w:val="00E33B88"/>
    <w:rsid w:val="00E362A3"/>
    <w:rsid w:val="00E44F7B"/>
    <w:rsid w:val="00E461C9"/>
    <w:rsid w:val="00E541DB"/>
    <w:rsid w:val="00E5548A"/>
    <w:rsid w:val="00E573D5"/>
    <w:rsid w:val="00E64AAB"/>
    <w:rsid w:val="00E707AE"/>
    <w:rsid w:val="00E75F93"/>
    <w:rsid w:val="00E76089"/>
    <w:rsid w:val="00E767CB"/>
    <w:rsid w:val="00E77F57"/>
    <w:rsid w:val="00E82DFB"/>
    <w:rsid w:val="00E83C93"/>
    <w:rsid w:val="00E9022B"/>
    <w:rsid w:val="00E90D49"/>
    <w:rsid w:val="00EA2B04"/>
    <w:rsid w:val="00EA2C35"/>
    <w:rsid w:val="00EA6653"/>
    <w:rsid w:val="00EB3868"/>
    <w:rsid w:val="00EB4EDA"/>
    <w:rsid w:val="00EC2FDE"/>
    <w:rsid w:val="00EC5922"/>
    <w:rsid w:val="00ED7F76"/>
    <w:rsid w:val="00EE2FAE"/>
    <w:rsid w:val="00EF0CDD"/>
    <w:rsid w:val="00EF7E1B"/>
    <w:rsid w:val="00F01629"/>
    <w:rsid w:val="00F03049"/>
    <w:rsid w:val="00F0455C"/>
    <w:rsid w:val="00F0477B"/>
    <w:rsid w:val="00F04918"/>
    <w:rsid w:val="00F10CBA"/>
    <w:rsid w:val="00F1105B"/>
    <w:rsid w:val="00F12DBF"/>
    <w:rsid w:val="00F130A5"/>
    <w:rsid w:val="00F15963"/>
    <w:rsid w:val="00F159F8"/>
    <w:rsid w:val="00F2384B"/>
    <w:rsid w:val="00F23E08"/>
    <w:rsid w:val="00F25B9A"/>
    <w:rsid w:val="00F25CA2"/>
    <w:rsid w:val="00F265A0"/>
    <w:rsid w:val="00F3154D"/>
    <w:rsid w:val="00F32DB9"/>
    <w:rsid w:val="00F4078D"/>
    <w:rsid w:val="00F410CF"/>
    <w:rsid w:val="00F45886"/>
    <w:rsid w:val="00F520A8"/>
    <w:rsid w:val="00F56B74"/>
    <w:rsid w:val="00F61F89"/>
    <w:rsid w:val="00F62A6E"/>
    <w:rsid w:val="00F64CDC"/>
    <w:rsid w:val="00F7258F"/>
    <w:rsid w:val="00F73047"/>
    <w:rsid w:val="00F8121B"/>
    <w:rsid w:val="00F82FD4"/>
    <w:rsid w:val="00F838A7"/>
    <w:rsid w:val="00F8403A"/>
    <w:rsid w:val="00F84B91"/>
    <w:rsid w:val="00F937F5"/>
    <w:rsid w:val="00F95257"/>
    <w:rsid w:val="00F95514"/>
    <w:rsid w:val="00FA0478"/>
    <w:rsid w:val="00FA1071"/>
    <w:rsid w:val="00FA11EE"/>
    <w:rsid w:val="00FA2CCE"/>
    <w:rsid w:val="00FA3EBA"/>
    <w:rsid w:val="00FA4CB7"/>
    <w:rsid w:val="00FB334D"/>
    <w:rsid w:val="00FC4C97"/>
    <w:rsid w:val="00FD298B"/>
    <w:rsid w:val="00FD7746"/>
    <w:rsid w:val="00FD7F41"/>
    <w:rsid w:val="00FE6B25"/>
    <w:rsid w:val="00FE6D0A"/>
    <w:rsid w:val="00FF0084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2A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747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314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1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149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2DB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2A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747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314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1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149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2DB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0BC3-9DCE-485C-BDF5-4FEAAA55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4170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Gintas</dc:creator>
  <cp:lastModifiedBy>Algimantas Butnorius</cp:lastModifiedBy>
  <cp:revision>59</cp:revision>
  <dcterms:created xsi:type="dcterms:W3CDTF">2015-09-24T04:59:00Z</dcterms:created>
  <dcterms:modified xsi:type="dcterms:W3CDTF">2015-09-24T08:16:00Z</dcterms:modified>
</cp:coreProperties>
</file>