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E" w:rsidRPr="0061064F" w:rsidRDefault="003479F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B klasės turnyras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1933 m. vasaris-kovas</w:t>
      </w:r>
    </w:p>
    <w:p w:rsidR="003479FE" w:rsidRPr="0061064F" w:rsidRDefault="003479F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79FE" w:rsidRPr="0061064F" w:rsidRDefault="003479FE" w:rsidP="00D674E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I grupė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25"/>
        <w:gridCol w:w="639"/>
        <w:gridCol w:w="638"/>
        <w:gridCol w:w="638"/>
        <w:gridCol w:w="638"/>
        <w:gridCol w:w="638"/>
        <w:gridCol w:w="638"/>
        <w:gridCol w:w="802"/>
        <w:gridCol w:w="802"/>
      </w:tblGrid>
      <w:tr w:rsidR="006250D6" w:rsidRPr="0061064F" w:rsidTr="003479FE">
        <w:trPr>
          <w:trHeight w:val="454"/>
        </w:trPr>
        <w:tc>
          <w:tcPr>
            <w:tcW w:w="5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8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6250D6" w:rsidRPr="0061064F" w:rsidTr="003479FE">
        <w:tc>
          <w:tcPr>
            <w:tcW w:w="59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</w:tcBorders>
          </w:tcPr>
          <w:p w:rsidR="006250D6" w:rsidRPr="0061064F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Fabricijus</w:t>
            </w:r>
          </w:p>
        </w:tc>
        <w:tc>
          <w:tcPr>
            <w:tcW w:w="639" w:type="dxa"/>
            <w:tcBorders>
              <w:top w:val="single" w:sz="4" w:space="0" w:color="000000" w:themeColor="text1"/>
            </w:tcBorders>
          </w:tcPr>
          <w:p w:rsidR="006250D6" w:rsidRPr="0061064F" w:rsidRDefault="003479FE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6250D6" w:rsidRPr="0061064F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6250D6" w:rsidRPr="0061064F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</w:tcPr>
          <w:p w:rsidR="006250D6" w:rsidRPr="0061064F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0D6" w:rsidRPr="0061064F" w:rsidTr="003479F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6250D6" w:rsidRPr="0061064F" w:rsidRDefault="002141C9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639" w:type="dxa"/>
          </w:tcPr>
          <w:p w:rsidR="006250D6" w:rsidRPr="0061064F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61064F" w:rsidRDefault="003479FE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6250D6" w:rsidRPr="0061064F" w:rsidRDefault="006250D6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250D6" w:rsidRPr="0061064F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6250D6" w:rsidRPr="0061064F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0D6" w:rsidRPr="0061064F" w:rsidTr="003479F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6250D6" w:rsidRPr="0061064F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Šalikas</w:t>
            </w:r>
          </w:p>
        </w:tc>
        <w:tc>
          <w:tcPr>
            <w:tcW w:w="639" w:type="dxa"/>
          </w:tcPr>
          <w:p w:rsidR="006250D6" w:rsidRPr="0061064F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61064F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61064F" w:rsidRDefault="003479FE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6250D6" w:rsidRPr="0061064F" w:rsidRDefault="005D224F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6250D6" w:rsidRPr="0061064F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50D6" w:rsidRPr="0061064F" w:rsidTr="003479F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6250D6" w:rsidRPr="0061064F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Baronas</w:t>
            </w:r>
          </w:p>
        </w:tc>
        <w:tc>
          <w:tcPr>
            <w:tcW w:w="639" w:type="dxa"/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61064F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250D6" w:rsidRPr="0061064F" w:rsidRDefault="003479FE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250D6" w:rsidRPr="0061064F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6250D6" w:rsidRPr="0061064F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D6" w:rsidRPr="0061064F" w:rsidTr="003479F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6250D6" w:rsidRPr="0061064F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Vladimirovas</w:t>
            </w:r>
          </w:p>
        </w:tc>
        <w:tc>
          <w:tcPr>
            <w:tcW w:w="639" w:type="dxa"/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61064F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61064F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61064F" w:rsidRDefault="003479FE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6250D6" w:rsidRPr="0061064F" w:rsidRDefault="00963F00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D6" w:rsidRPr="0061064F" w:rsidTr="003479FE"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6250D6" w:rsidRPr="0061064F" w:rsidRDefault="003479FE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nil"/>
              <w:bottom w:val="single" w:sz="12" w:space="0" w:color="000000" w:themeColor="text1"/>
            </w:tcBorders>
          </w:tcPr>
          <w:p w:rsidR="006250D6" w:rsidRPr="0061064F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Šeinkeris</w:t>
            </w:r>
          </w:p>
        </w:tc>
        <w:tc>
          <w:tcPr>
            <w:tcW w:w="639" w:type="dxa"/>
            <w:tcBorders>
              <w:top w:val="nil"/>
              <w:bottom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6250D6" w:rsidRPr="0061064F" w:rsidRDefault="005D224F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</w:tcBorders>
          </w:tcPr>
          <w:p w:rsidR="006250D6" w:rsidRPr="0061064F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8AB" w:rsidRPr="0061064F" w:rsidRDefault="005358AB" w:rsidP="006038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36255" w:rsidRPr="0061064F" w:rsidRDefault="00C36255" w:rsidP="00D674E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II grupė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25"/>
        <w:gridCol w:w="639"/>
        <w:gridCol w:w="638"/>
        <w:gridCol w:w="638"/>
        <w:gridCol w:w="638"/>
        <w:gridCol w:w="638"/>
        <w:gridCol w:w="638"/>
        <w:gridCol w:w="802"/>
        <w:gridCol w:w="802"/>
      </w:tblGrid>
      <w:tr w:rsidR="00C36255" w:rsidRPr="0061064F" w:rsidTr="00FF0084">
        <w:trPr>
          <w:trHeight w:val="454"/>
        </w:trPr>
        <w:tc>
          <w:tcPr>
            <w:tcW w:w="5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8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C36255" w:rsidRPr="0061064F" w:rsidTr="00FF0084">
        <w:tc>
          <w:tcPr>
            <w:tcW w:w="59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</w:tcBorders>
          </w:tcPr>
          <w:p w:rsidR="00C36255" w:rsidRPr="0061064F" w:rsidRDefault="000A3914" w:rsidP="000A391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639" w:type="dxa"/>
            <w:tcBorders>
              <w:top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6255" w:rsidRPr="0061064F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C36255" w:rsidRPr="0061064F" w:rsidRDefault="000A3914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Galbruogis</w:t>
            </w:r>
          </w:p>
        </w:tc>
        <w:tc>
          <w:tcPr>
            <w:tcW w:w="639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914" w:rsidRPr="0061064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C36255" w:rsidRPr="0061064F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C36255" w:rsidRPr="0061064F" w:rsidRDefault="000A3914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Stanaitis</w:t>
            </w:r>
          </w:p>
        </w:tc>
        <w:tc>
          <w:tcPr>
            <w:tcW w:w="639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C36255"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6255" w:rsidRPr="0061064F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C36255" w:rsidRPr="0061064F" w:rsidRDefault="000A3914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Estka</w:t>
            </w:r>
          </w:p>
        </w:tc>
        <w:tc>
          <w:tcPr>
            <w:tcW w:w="639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55" w:rsidRPr="0061064F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C36255" w:rsidRPr="0061064F" w:rsidRDefault="000A3914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Morkūnas</w:t>
            </w:r>
          </w:p>
        </w:tc>
        <w:tc>
          <w:tcPr>
            <w:tcW w:w="639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61064F" w:rsidRDefault="00C36255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55" w:rsidRPr="0061064F" w:rsidTr="00FF0084"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nil"/>
              <w:bottom w:val="single" w:sz="12" w:space="0" w:color="000000" w:themeColor="text1"/>
            </w:tcBorders>
          </w:tcPr>
          <w:p w:rsidR="00C36255" w:rsidRPr="0061064F" w:rsidRDefault="000A3914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Zabielskis</w:t>
            </w:r>
          </w:p>
        </w:tc>
        <w:tc>
          <w:tcPr>
            <w:tcW w:w="639" w:type="dxa"/>
            <w:tcBorders>
              <w:top w:val="nil"/>
              <w:bottom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C36255" w:rsidRPr="0061064F" w:rsidRDefault="00C36255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</w:tcBorders>
          </w:tcPr>
          <w:p w:rsidR="00C36255" w:rsidRPr="0061064F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6255" w:rsidRPr="0061064F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0D6" w:rsidRPr="0061064F" w:rsidRDefault="006250D6" w:rsidP="006038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674E6" w:rsidRPr="0061064F" w:rsidRDefault="00D674E6" w:rsidP="00D674E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Finalas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25"/>
        <w:gridCol w:w="639"/>
        <w:gridCol w:w="638"/>
        <w:gridCol w:w="638"/>
        <w:gridCol w:w="638"/>
        <w:gridCol w:w="638"/>
        <w:gridCol w:w="638"/>
        <w:gridCol w:w="802"/>
        <w:gridCol w:w="802"/>
      </w:tblGrid>
      <w:tr w:rsidR="00D674E6" w:rsidRPr="0061064F" w:rsidTr="00FF0084">
        <w:trPr>
          <w:trHeight w:val="454"/>
        </w:trPr>
        <w:tc>
          <w:tcPr>
            <w:tcW w:w="5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8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D674E6" w:rsidRPr="0061064F" w:rsidTr="00FF0084">
        <w:tc>
          <w:tcPr>
            <w:tcW w:w="59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</w:tcBorders>
          </w:tcPr>
          <w:p w:rsidR="00D674E6" w:rsidRPr="0061064F" w:rsidRDefault="002141C9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639" w:type="dxa"/>
            <w:tcBorders>
              <w:top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74E6" w:rsidRPr="0061064F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D674E6" w:rsidRPr="0061064F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639" w:type="dxa"/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74E6" w:rsidRPr="0061064F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D674E6" w:rsidRPr="0061064F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Fabricijus</w:t>
            </w:r>
          </w:p>
        </w:tc>
        <w:tc>
          <w:tcPr>
            <w:tcW w:w="639" w:type="dxa"/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674E6" w:rsidRPr="0061064F" w:rsidRDefault="00D674E6" w:rsidP="00E461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74E6" w:rsidRPr="0061064F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D674E6" w:rsidRPr="0061064F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Galbruogis</w:t>
            </w:r>
          </w:p>
        </w:tc>
        <w:tc>
          <w:tcPr>
            <w:tcW w:w="639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4E6" w:rsidRPr="0061064F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D674E6" w:rsidRPr="0061064F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Šalikas</w:t>
            </w:r>
          </w:p>
        </w:tc>
        <w:tc>
          <w:tcPr>
            <w:tcW w:w="639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674E6" w:rsidRPr="0061064F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4E6" w:rsidRPr="0061064F" w:rsidTr="00FF0084"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nil"/>
              <w:bottom w:val="single" w:sz="12" w:space="0" w:color="000000" w:themeColor="text1"/>
            </w:tcBorders>
          </w:tcPr>
          <w:p w:rsidR="00D674E6" w:rsidRPr="0061064F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Staniškis</w:t>
            </w:r>
          </w:p>
        </w:tc>
        <w:tc>
          <w:tcPr>
            <w:tcW w:w="639" w:type="dxa"/>
            <w:tcBorders>
              <w:top w:val="nil"/>
              <w:bottom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D674E6" w:rsidRPr="0061064F" w:rsidRDefault="00D674E6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74E6" w:rsidRPr="0061064F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886" w:rsidRPr="0061064F" w:rsidRDefault="00F45886" w:rsidP="0060387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F45886" w:rsidRPr="0061064F" w:rsidRDefault="00F45886">
      <w:pPr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1064F">
        <w:rPr>
          <w:rFonts w:ascii="Times New Roman" w:eastAsia="Times New Roman" w:hAnsi="Times New Roman" w:cs="Times New Roman"/>
          <w:sz w:val="20"/>
          <w:szCs w:val="20"/>
          <w:lang w:eastAsia="lt-LT"/>
        </w:rPr>
        <w:br w:type="page"/>
      </w:r>
    </w:p>
    <w:p w:rsidR="00F45886" w:rsidRPr="0061064F" w:rsidRDefault="00F45886" w:rsidP="00101B0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Kauno A klasės turnyras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1934 m.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2428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89"/>
        <w:gridCol w:w="672"/>
      </w:tblGrid>
      <w:tr w:rsidR="006250D6" w:rsidRPr="0061064F" w:rsidTr="00AC5E82">
        <w:trPr>
          <w:trHeight w:val="454"/>
        </w:trPr>
        <w:tc>
          <w:tcPr>
            <w:tcW w:w="5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4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50D6" w:rsidRPr="0061064F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CF4453" w:rsidRPr="0061064F" w:rsidTr="00AC5E82"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CF4453" w:rsidRPr="0061064F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 w:themeColor="text1"/>
            </w:tcBorders>
          </w:tcPr>
          <w:p w:rsidR="00CF4453" w:rsidRPr="0061064F" w:rsidRDefault="00CD6428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Arana</w:t>
            </w:r>
            <w:r w:rsidR="00CF4453" w:rsidRPr="0061064F">
              <w:rPr>
                <w:rFonts w:ascii="Times New Roman" w:hAnsi="Times New Roman" w:cs="Times New Roman"/>
                <w:sz w:val="20"/>
                <w:szCs w:val="20"/>
              </w:rPr>
              <w:t>vičius I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61064F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</w:tcBorders>
          </w:tcPr>
          <w:p w:rsidR="00CF4453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CF4453" w:rsidRPr="0061064F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E82" w:rsidRPr="0061064F" w:rsidTr="00AC5E82">
        <w:tc>
          <w:tcPr>
            <w:tcW w:w="501" w:type="dxa"/>
            <w:tcBorders>
              <w:lef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AC5E82" w:rsidRPr="0061064F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Žilevičius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E82" w:rsidRPr="0061064F" w:rsidTr="00AC5E82">
        <w:tc>
          <w:tcPr>
            <w:tcW w:w="501" w:type="dxa"/>
            <w:tcBorders>
              <w:lef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AC5E82" w:rsidRPr="0061064F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AC5E82" w:rsidRPr="0061064F" w:rsidTr="00AC5E82">
        <w:tc>
          <w:tcPr>
            <w:tcW w:w="501" w:type="dxa"/>
            <w:tcBorders>
              <w:lef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AC5E82" w:rsidRPr="0061064F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Tinovskis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AC5E82" w:rsidRPr="0061064F" w:rsidTr="00AC5E82">
        <w:tc>
          <w:tcPr>
            <w:tcW w:w="501" w:type="dxa"/>
            <w:tcBorders>
              <w:lef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AC5E82" w:rsidRPr="0061064F" w:rsidRDefault="0043531D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r w:rsidR="00AC5E82" w:rsidRPr="0061064F">
              <w:rPr>
                <w:rFonts w:ascii="Times New Roman" w:hAnsi="Times New Roman" w:cs="Times New Roman"/>
                <w:sz w:val="20"/>
                <w:szCs w:val="20"/>
              </w:rPr>
              <w:t>adšteinas</w:t>
            </w:r>
            <w:proofErr w:type="spellEnd"/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61064F" w:rsidTr="00AC5E82">
        <w:tc>
          <w:tcPr>
            <w:tcW w:w="501" w:type="dxa"/>
            <w:tcBorders>
              <w:lef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AC5E82" w:rsidRPr="0061064F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Žalys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61064F" w:rsidTr="00AC5E82">
        <w:tc>
          <w:tcPr>
            <w:tcW w:w="501" w:type="dxa"/>
            <w:tcBorders>
              <w:left w:val="single" w:sz="12" w:space="0" w:color="000000" w:themeColor="text1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8" w:type="dxa"/>
            <w:tcBorders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Kapelmanas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bottom w:val="nil"/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61064F" w:rsidTr="00AC5E82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Žilniauskas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61064F" w:rsidTr="00AC5E82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AC5E82" w:rsidRPr="0061064F" w:rsidRDefault="00AC5E82" w:rsidP="00FC4C9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AC5E82" w:rsidRPr="0061064F" w:rsidRDefault="00AC5E82" w:rsidP="0054535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61064F" w:rsidTr="00AC5E82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Fabricijus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AC5E82" w:rsidRPr="0061064F" w:rsidRDefault="00545358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61064F" w:rsidTr="00AC5E82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Olkenickis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61064F" w:rsidTr="00AC5E82">
        <w:tc>
          <w:tcPr>
            <w:tcW w:w="5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CD6428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Arana</w:t>
            </w:r>
            <w:r w:rsidR="00AC5E82" w:rsidRPr="0061064F">
              <w:rPr>
                <w:rFonts w:ascii="Times New Roman" w:hAnsi="Times New Roman" w:cs="Times New Roman"/>
                <w:sz w:val="20"/>
                <w:szCs w:val="20"/>
              </w:rPr>
              <w:t>vičius II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89" w:type="dxa"/>
            <w:tcBorders>
              <w:top w:val="nil"/>
              <w:bottom w:val="single" w:sz="12" w:space="0" w:color="000000" w:themeColor="text1"/>
            </w:tcBorders>
          </w:tcPr>
          <w:p w:rsidR="00AC5E82" w:rsidRPr="0061064F" w:rsidRDefault="00545358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5E82" w:rsidRPr="0061064F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1B6" w:rsidRPr="0061064F" w:rsidRDefault="002A11B6" w:rsidP="006038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138C" w:rsidRPr="0061064F" w:rsidRDefault="008E3521" w:rsidP="000A37D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Kvalifikacijos turnyras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A11B6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193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A11B6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0474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gruodis</w:t>
      </w:r>
      <w:r w:rsidR="007F59EF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1935 m. vasaris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277"/>
        <w:gridCol w:w="388"/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835"/>
      </w:tblGrid>
      <w:tr w:rsidR="00947F06" w:rsidRPr="0061064F" w:rsidTr="00EE77B4">
        <w:trPr>
          <w:trHeight w:val="20"/>
        </w:trPr>
        <w:tc>
          <w:tcPr>
            <w:tcW w:w="4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144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Dalyviai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7266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D115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61064F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Tšk.</w:t>
            </w:r>
          </w:p>
        </w:tc>
      </w:tr>
      <w:tr w:rsidR="00581392" w:rsidRPr="0061064F" w:rsidTr="00EE77B4">
        <w:trPr>
          <w:trHeight w:val="20"/>
        </w:trPr>
        <w:tc>
          <w:tcPr>
            <w:tcW w:w="49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Tinovskis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392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581392" w:rsidRPr="0061064F" w:rsidRDefault="00581392" w:rsidP="00341E7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K.Škėma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581392" w:rsidRPr="0061064F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BE3F0C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R.Arlauskas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BE3F0C" w:rsidRPr="0061064F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DF3A5D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K.Stalioraitis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DF3A5D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K.</w:t>
            </w:r>
            <w:r w:rsidR="002141C9" w:rsidRPr="0061064F">
              <w:rPr>
                <w:rFonts w:ascii="Times New Roman" w:hAnsi="Times New Roman" w:cs="Times New Roman"/>
                <w:sz w:val="18"/>
                <w:szCs w:val="18"/>
              </w:rPr>
              <w:t>Skibniauskas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DF3A5D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I.Žalys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DF3A5D" w:rsidRPr="0061064F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084F49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Olkenickis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084F49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Kapelmanas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84F49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Grigaitis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084F49" w:rsidRPr="0061064F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84F49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Svolkinas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084F49" w:rsidRPr="0061064F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83B72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Podalskis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383B72" w:rsidRPr="0061064F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8270CF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G.Arlauskas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8270CF" w:rsidRPr="0061064F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65E7B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Chmieliauskas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65E7B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Jasinskas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65E7B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Karpelis ???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E7B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Naujokaitis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165E7B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2499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Salbuogis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D82499" w:rsidRPr="0061064F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316D4E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316D4E" w:rsidRPr="0061064F" w:rsidRDefault="00316D4E" w:rsidP="00BD138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316D4E" w:rsidRPr="0061064F" w:rsidRDefault="00316D4E" w:rsidP="00D8249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Beigelis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316D4E" w:rsidRPr="0061064F" w:rsidTr="00EE77B4">
        <w:trPr>
          <w:trHeight w:val="20"/>
        </w:trPr>
        <w:tc>
          <w:tcPr>
            <w:tcW w:w="499" w:type="dxa"/>
            <w:tcMar>
              <w:left w:w="57" w:type="dxa"/>
              <w:right w:w="57" w:type="dxa"/>
            </w:tcMar>
          </w:tcPr>
          <w:p w:rsidR="00316D4E" w:rsidRPr="0061064F" w:rsidRDefault="00316D4E" w:rsidP="00BD138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Malskis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316D4E" w:rsidRPr="0061064F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</w:tbl>
    <w:p w:rsidR="00246A5A" w:rsidRPr="0061064F" w:rsidRDefault="00246A5A" w:rsidP="009517F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46A5A" w:rsidRPr="0061064F" w:rsidRDefault="00246A5A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9517F6" w:rsidRPr="0061064F" w:rsidRDefault="009517F6" w:rsidP="009517F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Lietuvos pirmenybės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1935 m. vasaris-kovas</w:t>
      </w:r>
    </w:p>
    <w:tbl>
      <w:tblPr>
        <w:tblStyle w:val="Lentelstinklelis"/>
        <w:tblW w:w="5018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170"/>
        <w:gridCol w:w="462"/>
        <w:gridCol w:w="464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679"/>
      </w:tblGrid>
      <w:tr w:rsidR="009517F6" w:rsidRPr="0061064F" w:rsidTr="00EE77B4">
        <w:trPr>
          <w:trHeight w:val="454"/>
        </w:trPr>
        <w:tc>
          <w:tcPr>
            <w:tcW w:w="49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18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517F6" w:rsidRPr="0061064F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A31EE2"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šk</w:t>
            </w: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23111" w:rsidRPr="0061064F" w:rsidTr="00EE77B4">
        <w:tc>
          <w:tcPr>
            <w:tcW w:w="49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 w:themeColor="text1"/>
            </w:tcBorders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623111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Mikėnas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61064F" w:rsidRDefault="00623111" w:rsidP="0062311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623111" w:rsidRPr="0061064F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1E65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61064F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2" w:type="dxa"/>
          </w:tcPr>
          <w:p w:rsidR="00151E65" w:rsidRPr="0061064F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F7D4F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9F7D4F" w:rsidRPr="0061064F" w:rsidRDefault="009F7D4F" w:rsidP="009F7D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Vaitonis 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61064F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2" w:type="dxa"/>
          </w:tcPr>
          <w:p w:rsidR="009F7D4F" w:rsidRPr="0061064F" w:rsidRDefault="009F7D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13F6C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513F6C" w:rsidRPr="0061064F" w:rsidRDefault="00246A5A" w:rsidP="00246A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13F6C" w:rsidRPr="0061064F">
              <w:rPr>
                <w:rFonts w:ascii="Times New Roman" w:hAnsi="Times New Roman" w:cs="Times New Roman"/>
                <w:sz w:val="20"/>
                <w:szCs w:val="20"/>
              </w:rPr>
              <w:t>uckis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2" w:type="dxa"/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513F6C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Žilevičius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13F6C" w:rsidRPr="0061064F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72A5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Disleris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CF72A5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Tinovskis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CF72A5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CF72A5" w:rsidRPr="0061064F" w:rsidRDefault="00CD6428" w:rsidP="00246A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Arana</w:t>
            </w:r>
            <w:r w:rsidR="00CF72A5" w:rsidRPr="0061064F">
              <w:rPr>
                <w:rFonts w:ascii="Times New Roman" w:hAnsi="Times New Roman" w:cs="Times New Roman"/>
                <w:sz w:val="20"/>
                <w:szCs w:val="20"/>
              </w:rPr>
              <w:t>vičius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72A5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Stalioraitis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72A5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CF72A5" w:rsidRPr="0061064F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7222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B97222" w:rsidRPr="0061064F" w:rsidRDefault="002141C9" w:rsidP="00246A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B97222" w:rsidRPr="0061064F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030C4F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030C4F" w:rsidRPr="0061064F" w:rsidRDefault="00030C4F" w:rsidP="009517F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2" w:type="dxa"/>
          </w:tcPr>
          <w:p w:rsidR="00030C4F" w:rsidRPr="0061064F" w:rsidRDefault="00030C4F" w:rsidP="00030C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0C4F" w:rsidRPr="0061064F" w:rsidTr="00EE77B4">
        <w:tc>
          <w:tcPr>
            <w:tcW w:w="497" w:type="dxa"/>
            <w:tcMar>
              <w:left w:w="57" w:type="dxa"/>
              <w:right w:w="57" w:type="dxa"/>
            </w:tcMar>
          </w:tcPr>
          <w:p w:rsidR="00030C4F" w:rsidRPr="0061064F" w:rsidRDefault="00030C4F" w:rsidP="009517F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5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Žalys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82" w:type="dxa"/>
          </w:tcPr>
          <w:p w:rsidR="00030C4F" w:rsidRPr="0061064F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</w:tbl>
    <w:p w:rsidR="003C0AB6" w:rsidRPr="0061064F" w:rsidRDefault="003C0AB6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D25F3" w:rsidRPr="0061064F" w:rsidRDefault="00DD25F3" w:rsidP="00DD25F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pirmenybės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1936 m. vasaris-kovas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6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936"/>
      </w:tblGrid>
      <w:tr w:rsidR="00246A5A" w:rsidRPr="0061064F" w:rsidTr="00A31EE2">
        <w:trPr>
          <w:trHeight w:val="454"/>
        </w:trPr>
        <w:tc>
          <w:tcPr>
            <w:tcW w:w="5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74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61064F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</w:tr>
      <w:tr w:rsidR="00406B64" w:rsidRPr="0061064F" w:rsidTr="00A31EE2">
        <w:tc>
          <w:tcPr>
            <w:tcW w:w="5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Mikėnas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06B64" w:rsidRPr="0061064F" w:rsidRDefault="00406B64" w:rsidP="00C57C1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Luckis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62212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11½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Disleris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62212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11½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Aranavičius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C04A70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7½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26410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7½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Žalys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7½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6½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5½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Olkenickis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Svolkinas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Podolskis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</w:tr>
      <w:tr w:rsidR="00406B64" w:rsidRPr="0061064F" w:rsidTr="00A31EE2">
        <w:tc>
          <w:tcPr>
            <w:tcW w:w="529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</w:tcPr>
          <w:p w:rsidR="00406B64" w:rsidRPr="0061064F" w:rsidRDefault="00406B64" w:rsidP="00A31E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Maželis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406B64" w:rsidRPr="0061064F" w:rsidRDefault="00406B64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</w:tr>
    </w:tbl>
    <w:p w:rsidR="00A32A51" w:rsidRPr="0061064F" w:rsidRDefault="00A32A51" w:rsidP="00A32A5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2A51" w:rsidRPr="0061064F" w:rsidRDefault="00A32A51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A32A51" w:rsidRPr="0061064F" w:rsidRDefault="00A32A51" w:rsidP="00A32A5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Kontrolinis turnyras prieš lošiant su latviais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1936 m. kovas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25"/>
        <w:gridCol w:w="639"/>
        <w:gridCol w:w="638"/>
        <w:gridCol w:w="638"/>
        <w:gridCol w:w="638"/>
        <w:gridCol w:w="638"/>
        <w:gridCol w:w="638"/>
        <w:gridCol w:w="802"/>
        <w:gridCol w:w="802"/>
      </w:tblGrid>
      <w:tr w:rsidR="00A32A51" w:rsidRPr="0061064F" w:rsidTr="008E0FDE">
        <w:trPr>
          <w:trHeight w:val="454"/>
        </w:trPr>
        <w:tc>
          <w:tcPr>
            <w:tcW w:w="5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8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A32A51" w:rsidRPr="0061064F" w:rsidTr="008E0FDE">
        <w:tc>
          <w:tcPr>
            <w:tcW w:w="59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</w:tcBorders>
          </w:tcPr>
          <w:p w:rsidR="00A32A51" w:rsidRPr="0061064F" w:rsidRDefault="00426410" w:rsidP="008E0FD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639" w:type="dxa"/>
            <w:tcBorders>
              <w:top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0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51" w:rsidRPr="0061064F" w:rsidTr="008E0FD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A32A51" w:rsidRPr="0061064F" w:rsidRDefault="00A32A51" w:rsidP="008E0FD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639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02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51" w:rsidRPr="0061064F" w:rsidTr="008E0FD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A32A51" w:rsidRPr="0061064F" w:rsidRDefault="00A32A51" w:rsidP="008E0FD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639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51" w:rsidRPr="0061064F" w:rsidTr="008E0FD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A32A51" w:rsidRPr="0061064F" w:rsidRDefault="00A32A51" w:rsidP="008E0FD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Žalys</w:t>
            </w:r>
          </w:p>
        </w:tc>
        <w:tc>
          <w:tcPr>
            <w:tcW w:w="639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51" w:rsidRPr="0061064F" w:rsidTr="008E0FD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A32A51" w:rsidRPr="0061064F" w:rsidRDefault="00C04A70" w:rsidP="00A32A5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639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02" w:type="dxa"/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51" w:rsidRPr="0061064F" w:rsidTr="008E0FDE"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nil"/>
              <w:bottom w:val="single" w:sz="12" w:space="0" w:color="000000" w:themeColor="text1"/>
            </w:tcBorders>
          </w:tcPr>
          <w:p w:rsidR="00A32A51" w:rsidRPr="0061064F" w:rsidRDefault="00A32A51" w:rsidP="00B56FB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Skibnia</w:t>
            </w:r>
            <w:r w:rsidR="00B56FB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skas</w:t>
            </w:r>
          </w:p>
        </w:tc>
        <w:tc>
          <w:tcPr>
            <w:tcW w:w="639" w:type="dxa"/>
            <w:tcBorders>
              <w:top w:val="nil"/>
              <w:bottom w:val="single" w:sz="12" w:space="0" w:color="000000" w:themeColor="text1"/>
            </w:tcBorders>
          </w:tcPr>
          <w:p w:rsidR="00A32A51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</w:tcBorders>
          </w:tcPr>
          <w:p w:rsidR="00A32A51" w:rsidRPr="0061064F" w:rsidRDefault="00A32A51" w:rsidP="00A32A5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A32A51" w:rsidRPr="0061064F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03A" w:rsidRPr="0061064F" w:rsidRDefault="00F8403A" w:rsidP="00101B0B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403A" w:rsidRPr="0061064F" w:rsidRDefault="00F8403A" w:rsidP="00F8403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Miuncheno olimpiada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1936 m. rugpjūtis-rugsėjis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31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537"/>
      </w:tblGrid>
      <w:tr w:rsidR="00F8403A" w:rsidRPr="0061064F" w:rsidTr="001A1FE7">
        <w:trPr>
          <w:trHeight w:val="454"/>
        </w:trPr>
        <w:tc>
          <w:tcPr>
            <w:tcW w:w="6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131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Dalyviai</w:t>
            </w:r>
          </w:p>
        </w:tc>
        <w:tc>
          <w:tcPr>
            <w:tcW w:w="3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Tšk.</w:t>
            </w:r>
          </w:p>
        </w:tc>
      </w:tr>
      <w:tr w:rsidR="00F8403A" w:rsidRPr="0061064F" w:rsidTr="001A1FE7">
        <w:tc>
          <w:tcPr>
            <w:tcW w:w="62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Vengrija</w:t>
            </w:r>
          </w:p>
        </w:tc>
        <w:tc>
          <w:tcPr>
            <w:tcW w:w="3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8E0FD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8E0FD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53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Lenkija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727A2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B40D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B40D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B40D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Vokietija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Jugoslavija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Čekoslovakija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Latvija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Austrija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136DDA" w:rsidP="00136DD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8403A"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Švedija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A62C3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Danija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Estija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3573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35737"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Lietuva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Suomija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Olandija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Rumunija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Norvegija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CD1D9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CD1D9D" w:rsidP="00CD1D9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Brazilija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403A"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Šveicarija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36FB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Italija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Islandija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Prancūzija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F8403A" w:rsidRPr="0061064F" w:rsidTr="001A1FE7">
        <w:tc>
          <w:tcPr>
            <w:tcW w:w="620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Bulgarija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4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C7323B" w:rsidP="008E0FDE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55" w:type="dxa"/>
            <w:tcMar>
              <w:left w:w="57" w:type="dxa"/>
              <w:right w:w="57" w:type="dxa"/>
            </w:tcMar>
          </w:tcPr>
          <w:p w:rsidR="00F8403A" w:rsidRPr="0061064F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37" w:type="dxa"/>
            <w:tcMar>
              <w:left w:w="57" w:type="dxa"/>
              <w:right w:w="57" w:type="dxa"/>
            </w:tcMar>
          </w:tcPr>
          <w:p w:rsidR="00F8403A" w:rsidRPr="0061064F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6FBC" w:rsidRPr="006106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3421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</w:tbl>
    <w:p w:rsidR="001A1FE7" w:rsidRPr="0061064F" w:rsidRDefault="001A1FE7" w:rsidP="001A1FE7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A1FE7" w:rsidRPr="0061064F" w:rsidRDefault="001A1FE7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1A1FE7" w:rsidRPr="0061064F" w:rsidRDefault="001A1FE7" w:rsidP="001A1FE7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Kauno </w:t>
      </w:r>
      <w:r w:rsidR="00347839"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tarpklubinės šachmatų varžybos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</w:t>
      </w:r>
      <w:r w:rsidR="00347839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347839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sausis</w:t>
      </w:r>
    </w:p>
    <w:p w:rsidR="001A1FE7" w:rsidRPr="0061064F" w:rsidRDefault="001A1FE7" w:rsidP="001A1FE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2158"/>
        <w:gridCol w:w="425"/>
        <w:gridCol w:w="442"/>
        <w:gridCol w:w="458"/>
        <w:gridCol w:w="458"/>
        <w:gridCol w:w="458"/>
        <w:gridCol w:w="458"/>
        <w:gridCol w:w="458"/>
        <w:gridCol w:w="458"/>
        <w:gridCol w:w="458"/>
        <w:gridCol w:w="465"/>
        <w:gridCol w:w="465"/>
        <w:gridCol w:w="465"/>
        <w:gridCol w:w="465"/>
        <w:gridCol w:w="589"/>
        <w:gridCol w:w="672"/>
      </w:tblGrid>
      <w:tr w:rsidR="001A1FE7" w:rsidRPr="0061064F" w:rsidTr="003446E5">
        <w:trPr>
          <w:trHeight w:val="454"/>
        </w:trPr>
        <w:tc>
          <w:tcPr>
            <w:tcW w:w="5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1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A1FE7" w:rsidRPr="0061064F" w:rsidRDefault="001A1FE7" w:rsidP="001A1F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3446E5" w:rsidRPr="0061064F" w:rsidTr="003446E5"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3446E5" w:rsidRPr="0061064F" w:rsidRDefault="003446E5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</w:tcBorders>
          </w:tcPr>
          <w:p w:rsidR="003446E5" w:rsidRPr="0061064F" w:rsidRDefault="003446E5" w:rsidP="001A1FE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Spindulys I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3446E5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3446E5" w:rsidP="00DC6DC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3446E5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3446E5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8A6529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8A6529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8A6529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8A6529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8A6529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8A6529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8A6529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8A6529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3446E5" w:rsidRPr="0061064F" w:rsidRDefault="008A6529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 w:themeColor="text1"/>
            </w:tcBorders>
          </w:tcPr>
          <w:p w:rsidR="003446E5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3446E5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1FE7" w:rsidRPr="0061064F" w:rsidTr="003446E5">
        <w:tc>
          <w:tcPr>
            <w:tcW w:w="502" w:type="dxa"/>
            <w:tcBorders>
              <w:left w:val="single" w:sz="12" w:space="0" w:color="000000" w:themeColor="text1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1A1FE7" w:rsidRPr="0061064F" w:rsidRDefault="00282418" w:rsidP="001A1FE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LGSF</w:t>
            </w:r>
          </w:p>
        </w:tc>
        <w:tc>
          <w:tcPr>
            <w:tcW w:w="425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42" w:type="dxa"/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664C81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1FE7" w:rsidRPr="0061064F" w:rsidTr="003446E5">
        <w:tc>
          <w:tcPr>
            <w:tcW w:w="502" w:type="dxa"/>
            <w:tcBorders>
              <w:left w:val="single" w:sz="12" w:space="0" w:color="000000" w:themeColor="text1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1A1FE7" w:rsidRPr="0061064F" w:rsidRDefault="00282418" w:rsidP="00282418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Centro JSO I</w:t>
            </w:r>
          </w:p>
        </w:tc>
        <w:tc>
          <w:tcPr>
            <w:tcW w:w="425" w:type="dxa"/>
            <w:tcMar>
              <w:left w:w="85" w:type="dxa"/>
              <w:right w:w="85" w:type="dxa"/>
            </w:tcMar>
          </w:tcPr>
          <w:p w:rsidR="001A1FE7" w:rsidRPr="0061064F" w:rsidRDefault="00D7499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42" w:type="dxa"/>
            <w:tcMar>
              <w:left w:w="85" w:type="dxa"/>
              <w:right w:w="85" w:type="dxa"/>
            </w:tcMar>
          </w:tcPr>
          <w:p w:rsidR="001A1FE7" w:rsidRPr="0061064F" w:rsidRDefault="00D7499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E9776B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E9776B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E9776B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E9776B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E9776B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E9776B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E9776B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E9776B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E9776B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E9776B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1FE7" w:rsidRPr="0061064F" w:rsidTr="003446E5">
        <w:tc>
          <w:tcPr>
            <w:tcW w:w="502" w:type="dxa"/>
            <w:tcBorders>
              <w:left w:val="single" w:sz="12" w:space="0" w:color="000000" w:themeColor="text1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1A1FE7" w:rsidRPr="0061064F" w:rsidRDefault="00282418" w:rsidP="001A1FE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Stud. Korp „Vytis“</w:t>
            </w:r>
          </w:p>
        </w:tc>
        <w:tc>
          <w:tcPr>
            <w:tcW w:w="425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1D70A5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589" w:type="dxa"/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1FE7" w:rsidRPr="0061064F" w:rsidTr="003446E5">
        <w:tc>
          <w:tcPr>
            <w:tcW w:w="502" w:type="dxa"/>
            <w:tcBorders>
              <w:left w:val="single" w:sz="12" w:space="0" w:color="000000" w:themeColor="text1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1A1FE7" w:rsidRPr="0061064F" w:rsidRDefault="00282418" w:rsidP="001A1FE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Grandis</w:t>
            </w:r>
          </w:p>
        </w:tc>
        <w:tc>
          <w:tcPr>
            <w:tcW w:w="425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42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FE7" w:rsidRPr="0061064F" w:rsidTr="003446E5">
        <w:tc>
          <w:tcPr>
            <w:tcW w:w="502" w:type="dxa"/>
            <w:tcBorders>
              <w:left w:val="single" w:sz="12" w:space="0" w:color="000000" w:themeColor="text1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8" w:type="dxa"/>
          </w:tcPr>
          <w:p w:rsidR="001A1FE7" w:rsidRPr="0061064F" w:rsidRDefault="00282418" w:rsidP="00282418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Darbo Rūmai I</w:t>
            </w:r>
          </w:p>
        </w:tc>
        <w:tc>
          <w:tcPr>
            <w:tcW w:w="425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42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1A1FE7" w:rsidRPr="0061064F" w:rsidRDefault="00414314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589" w:type="dxa"/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2418" w:rsidRPr="0061064F" w:rsidTr="003446E5">
        <w:tc>
          <w:tcPr>
            <w:tcW w:w="502" w:type="dxa"/>
            <w:tcBorders>
              <w:left w:val="single" w:sz="12" w:space="0" w:color="000000" w:themeColor="text1"/>
              <w:bottom w:val="nil"/>
            </w:tcBorders>
          </w:tcPr>
          <w:p w:rsidR="00282418" w:rsidRPr="0061064F" w:rsidRDefault="00282418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bottom w:val="nil"/>
            </w:tcBorders>
          </w:tcPr>
          <w:p w:rsidR="00282418" w:rsidRPr="0061064F" w:rsidRDefault="00282418" w:rsidP="00DC6DC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Centro JSO II</w:t>
            </w:r>
          </w:p>
        </w:tc>
        <w:tc>
          <w:tcPr>
            <w:tcW w:w="425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4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282418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282418" w:rsidRPr="0061064F" w:rsidRDefault="007670B6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589" w:type="dxa"/>
            <w:tcBorders>
              <w:bottom w:val="nil"/>
            </w:tcBorders>
          </w:tcPr>
          <w:p w:rsidR="00282418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bottom w:val="nil"/>
              <w:right w:val="single" w:sz="12" w:space="0" w:color="000000" w:themeColor="text1"/>
            </w:tcBorders>
          </w:tcPr>
          <w:p w:rsidR="00282418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1FE7" w:rsidRPr="0061064F" w:rsidTr="003446E5">
        <w:tc>
          <w:tcPr>
            <w:tcW w:w="502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A1FE7" w:rsidRPr="0061064F" w:rsidRDefault="00282418" w:rsidP="001A1FE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Vilijampolės JSO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963F00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312E82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1FE7" w:rsidRPr="0061064F" w:rsidTr="003446E5">
        <w:tc>
          <w:tcPr>
            <w:tcW w:w="502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A1FE7" w:rsidRPr="0061064F" w:rsidRDefault="00282418" w:rsidP="001A1FE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Jaunieji verslininkai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1FE7" w:rsidRPr="0061064F" w:rsidTr="003446E5">
        <w:tc>
          <w:tcPr>
            <w:tcW w:w="502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A1FE7" w:rsidRPr="0061064F" w:rsidRDefault="00282418" w:rsidP="001A1FE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Aleksoto JSO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A1FE7" w:rsidRPr="0061064F" w:rsidTr="003446E5">
        <w:tc>
          <w:tcPr>
            <w:tcW w:w="502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A1FE7" w:rsidRPr="0061064F" w:rsidRDefault="00282418" w:rsidP="00282418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Skaut. vyčių draugovė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1FE7" w:rsidRPr="0061064F" w:rsidTr="003446E5">
        <w:tc>
          <w:tcPr>
            <w:tcW w:w="502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A1FE7" w:rsidRPr="0061064F" w:rsidRDefault="00282418" w:rsidP="001A1FE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Spindulys II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1A1FE7" w:rsidRPr="0061064F" w:rsidRDefault="00260857" w:rsidP="002824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A1FE7" w:rsidRPr="0061064F" w:rsidTr="003446E5">
        <w:tc>
          <w:tcPr>
            <w:tcW w:w="502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1A1FE7" w:rsidRPr="0061064F" w:rsidRDefault="001A1FE7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nil"/>
              <w:bottom w:val="single" w:sz="12" w:space="0" w:color="000000" w:themeColor="text1"/>
            </w:tcBorders>
          </w:tcPr>
          <w:p w:rsidR="001A1FE7" w:rsidRPr="0061064F" w:rsidRDefault="00282418" w:rsidP="001A1FE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Darbo Rūmai II</w:t>
            </w:r>
          </w:p>
        </w:tc>
        <w:tc>
          <w:tcPr>
            <w:tcW w:w="425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65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140906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1A1FE7" w:rsidRPr="0061064F" w:rsidRDefault="00282418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89" w:type="dxa"/>
            <w:tcBorders>
              <w:top w:val="nil"/>
              <w:bottom w:val="single" w:sz="12" w:space="0" w:color="000000" w:themeColor="text1"/>
            </w:tcBorders>
          </w:tcPr>
          <w:p w:rsidR="001A1FE7" w:rsidRPr="0061064F" w:rsidRDefault="003917AD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1FE7" w:rsidRPr="0061064F" w:rsidRDefault="00877EF1" w:rsidP="001A1F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1A1FE7" w:rsidRPr="0061064F" w:rsidRDefault="001A1FE7" w:rsidP="001A1F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01B0B" w:rsidRPr="0061064F" w:rsidRDefault="00101B0B" w:rsidP="00101B0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Treniruotės turnyras „Spindulio“ pastate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1937 m. balandis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3460"/>
        <w:gridCol w:w="580"/>
        <w:gridCol w:w="616"/>
        <w:gridCol w:w="615"/>
        <w:gridCol w:w="600"/>
        <w:gridCol w:w="615"/>
        <w:gridCol w:w="615"/>
        <w:gridCol w:w="615"/>
        <w:gridCol w:w="772"/>
        <w:gridCol w:w="784"/>
      </w:tblGrid>
      <w:tr w:rsidR="00101B0B" w:rsidRPr="0061064F" w:rsidTr="00101B0B">
        <w:trPr>
          <w:trHeight w:val="454"/>
        </w:trPr>
        <w:tc>
          <w:tcPr>
            <w:tcW w:w="5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6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58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784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01B0B" w:rsidRPr="0061064F" w:rsidRDefault="00101B0B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C94A53" w:rsidRPr="0061064F" w:rsidTr="00101B0B">
        <w:tc>
          <w:tcPr>
            <w:tcW w:w="582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Mikėnas</w:t>
            </w:r>
          </w:p>
        </w:tc>
        <w:tc>
          <w:tcPr>
            <w:tcW w:w="580" w:type="dxa"/>
            <w:tcBorders>
              <w:top w:val="single" w:sz="4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6" w:type="dxa"/>
            <w:tcBorders>
              <w:top w:val="single" w:sz="4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5" w:type="dxa"/>
            <w:tcBorders>
              <w:top w:val="single" w:sz="4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72" w:type="dxa"/>
            <w:tcBorders>
              <w:top w:val="single" w:sz="4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A53" w:rsidRPr="0061064F" w:rsidTr="00101B0B">
        <w:tc>
          <w:tcPr>
            <w:tcW w:w="582" w:type="dxa"/>
            <w:tcBorders>
              <w:left w:val="single" w:sz="12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0" w:type="dxa"/>
          </w:tcPr>
          <w:p w:rsidR="00C94A53" w:rsidRPr="0061064F" w:rsidRDefault="00C94A53" w:rsidP="00DC6DC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580" w:type="dxa"/>
          </w:tcPr>
          <w:p w:rsidR="00C94A53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5" w:type="dxa"/>
          </w:tcPr>
          <w:p w:rsidR="00C94A53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C94A53" w:rsidRPr="0061064F" w:rsidRDefault="00453351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C94A53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C94A53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C94A53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right w:val="single" w:sz="12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A53" w:rsidRPr="0061064F" w:rsidTr="00101B0B">
        <w:tc>
          <w:tcPr>
            <w:tcW w:w="582" w:type="dxa"/>
            <w:tcBorders>
              <w:left w:val="single" w:sz="12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0" w:type="dxa"/>
          </w:tcPr>
          <w:p w:rsidR="00C94A53" w:rsidRPr="0061064F" w:rsidRDefault="00C94A53" w:rsidP="00DC6DC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580" w:type="dxa"/>
          </w:tcPr>
          <w:p w:rsidR="00C94A53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94A53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00" w:type="dxa"/>
          </w:tcPr>
          <w:p w:rsidR="00C94A53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C94A53" w:rsidRPr="0061064F" w:rsidRDefault="00453351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C94A53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C94A53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12" w:space="0" w:color="000000" w:themeColor="text1"/>
            </w:tcBorders>
          </w:tcPr>
          <w:p w:rsidR="00C94A53" w:rsidRPr="0061064F" w:rsidRDefault="00C94A53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51" w:rsidRPr="0061064F" w:rsidTr="00101B0B">
        <w:tc>
          <w:tcPr>
            <w:tcW w:w="582" w:type="dxa"/>
            <w:tcBorders>
              <w:left w:val="single" w:sz="12" w:space="0" w:color="000000" w:themeColor="text1"/>
            </w:tcBorders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0" w:type="dxa"/>
          </w:tcPr>
          <w:p w:rsidR="00453351" w:rsidRPr="0061064F" w:rsidRDefault="00453351" w:rsidP="00DC6DC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580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6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5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72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12" w:space="0" w:color="000000" w:themeColor="text1"/>
            </w:tcBorders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51" w:rsidRPr="0061064F" w:rsidTr="00101B0B">
        <w:tc>
          <w:tcPr>
            <w:tcW w:w="582" w:type="dxa"/>
            <w:tcBorders>
              <w:left w:val="single" w:sz="12" w:space="0" w:color="000000" w:themeColor="text1"/>
            </w:tcBorders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0" w:type="dxa"/>
          </w:tcPr>
          <w:p w:rsidR="00453351" w:rsidRPr="0061064F" w:rsidRDefault="00C04A70" w:rsidP="00DC6DC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580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5" w:type="dxa"/>
          </w:tcPr>
          <w:p w:rsidR="00453351" w:rsidRPr="0061064F" w:rsidRDefault="000374C5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12" w:space="0" w:color="000000" w:themeColor="text1"/>
            </w:tcBorders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51" w:rsidRPr="0061064F" w:rsidTr="00101B0B">
        <w:tc>
          <w:tcPr>
            <w:tcW w:w="582" w:type="dxa"/>
            <w:tcBorders>
              <w:left w:val="single" w:sz="12" w:space="0" w:color="000000" w:themeColor="text1"/>
            </w:tcBorders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0" w:type="dxa"/>
          </w:tcPr>
          <w:p w:rsidR="00453351" w:rsidRPr="0061064F" w:rsidRDefault="00453351" w:rsidP="00DC6DC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Šimanauskas</w:t>
            </w:r>
          </w:p>
        </w:tc>
        <w:tc>
          <w:tcPr>
            <w:tcW w:w="580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453351" w:rsidRPr="0061064F" w:rsidRDefault="00453351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5" w:type="dxa"/>
          </w:tcPr>
          <w:p w:rsidR="00453351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12" w:space="0" w:color="000000" w:themeColor="text1"/>
            </w:tcBorders>
          </w:tcPr>
          <w:p w:rsidR="00453351" w:rsidRPr="0061064F" w:rsidRDefault="00453351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4C5" w:rsidRPr="0061064F" w:rsidTr="00101B0B">
        <w:tc>
          <w:tcPr>
            <w:tcW w:w="582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0" w:type="dxa"/>
            <w:tcBorders>
              <w:top w:val="nil"/>
              <w:bottom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580" w:type="dxa"/>
            <w:tcBorders>
              <w:top w:val="nil"/>
              <w:bottom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6" w:type="dxa"/>
            <w:tcBorders>
              <w:top w:val="nil"/>
              <w:bottom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bottom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bottom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5" w:type="dxa"/>
            <w:tcBorders>
              <w:top w:val="nil"/>
              <w:bottom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72" w:type="dxa"/>
            <w:tcBorders>
              <w:top w:val="nil"/>
              <w:bottom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0374C5" w:rsidRPr="0061064F" w:rsidRDefault="000374C5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03A" w:rsidRPr="0061064F" w:rsidRDefault="00F8403A" w:rsidP="00101B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3DF6" w:rsidRPr="0061064F" w:rsidRDefault="00EE3DF6" w:rsidP="00EE3DF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šachmatų pirmenybės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1937 m. balandis-gegužė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2900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89"/>
        <w:gridCol w:w="672"/>
      </w:tblGrid>
      <w:tr w:rsidR="00CD6428" w:rsidRPr="0061064F" w:rsidTr="00DC6DCA">
        <w:trPr>
          <w:trHeight w:val="454"/>
        </w:trPr>
        <w:tc>
          <w:tcPr>
            <w:tcW w:w="5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CD6428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CD6428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DC6DCA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D6428" w:rsidRPr="0061064F" w:rsidRDefault="00CD6428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428" w:rsidRPr="0061064F" w:rsidRDefault="00CD6428" w:rsidP="00DC6D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DC6DCA" w:rsidRPr="0061064F" w:rsidTr="00DC6DCA"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Vaitonis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6DCA" w:rsidRPr="0061064F" w:rsidTr="00DC6DCA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DC6DCA" w:rsidRPr="0061064F" w:rsidRDefault="00DC6DCA" w:rsidP="00DC6D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Luckis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DC6DCA" w:rsidRPr="0061064F" w:rsidTr="00DC6DCA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DC6DCA" w:rsidRPr="0061064F" w:rsidRDefault="00DC6DCA" w:rsidP="00DC6D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DC6DCA" w:rsidRPr="0061064F" w:rsidTr="00DC6DCA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DC6DCA" w:rsidRPr="0061064F" w:rsidRDefault="00DC6DCA" w:rsidP="00DC6D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6DCA" w:rsidRPr="0061064F" w:rsidTr="00DC6DCA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DC6DCA" w:rsidRPr="0061064F" w:rsidRDefault="00DC6DCA" w:rsidP="00DC6D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Mikėnas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C6DCA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C6DCA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C6DCA" w:rsidRPr="0061064F" w:rsidRDefault="00DC6DCA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C545A4" w:rsidRPr="0061064F" w:rsidTr="00DC6DCA">
        <w:tc>
          <w:tcPr>
            <w:tcW w:w="501" w:type="dxa"/>
            <w:tcBorders>
              <w:left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72" w:type="dxa"/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C545A4" w:rsidRPr="0061064F" w:rsidTr="00DC6DCA">
        <w:tc>
          <w:tcPr>
            <w:tcW w:w="501" w:type="dxa"/>
            <w:tcBorders>
              <w:left w:val="single" w:sz="12" w:space="0" w:color="000000" w:themeColor="text1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bottom w:val="nil"/>
            </w:tcBorders>
          </w:tcPr>
          <w:p w:rsidR="00C545A4" w:rsidRPr="0061064F" w:rsidRDefault="00C04A70" w:rsidP="00DC6D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  <w:tcBorders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bottom w:val="nil"/>
              <w:right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45A4" w:rsidRPr="0061064F" w:rsidTr="00DC6DCA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Disleris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45A4" w:rsidRPr="0061064F" w:rsidTr="00DC6DCA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Šimanauskas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45A4" w:rsidRPr="0061064F" w:rsidTr="00DC6DCA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Baikovičius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45A4" w:rsidRPr="0061064F" w:rsidTr="00DC6DCA">
        <w:tc>
          <w:tcPr>
            <w:tcW w:w="5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Aranavičius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89" w:type="dxa"/>
            <w:tcBorders>
              <w:top w:val="nil"/>
              <w:bottom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45A4" w:rsidRPr="0061064F" w:rsidRDefault="00C545A4" w:rsidP="00DC6D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943DB6" w:rsidRPr="0061064F" w:rsidRDefault="00943DB6" w:rsidP="00EE3DF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3DB6" w:rsidRPr="0061064F" w:rsidRDefault="00943DB6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:rsidR="00943DB6" w:rsidRPr="0061064F" w:rsidRDefault="00943DB6" w:rsidP="00943DB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Palanga. Turnyras dėl vasarvietės čempiono vardo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1937 m. liepa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25"/>
        <w:gridCol w:w="639"/>
        <w:gridCol w:w="638"/>
        <w:gridCol w:w="638"/>
        <w:gridCol w:w="638"/>
        <w:gridCol w:w="638"/>
        <w:gridCol w:w="638"/>
        <w:gridCol w:w="802"/>
        <w:gridCol w:w="802"/>
      </w:tblGrid>
      <w:tr w:rsidR="00943DB6" w:rsidRPr="0061064F" w:rsidTr="00AA50CE">
        <w:trPr>
          <w:trHeight w:val="454"/>
        </w:trPr>
        <w:tc>
          <w:tcPr>
            <w:tcW w:w="5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8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943DB6" w:rsidRPr="0061064F" w:rsidTr="00AA50CE">
        <w:tc>
          <w:tcPr>
            <w:tcW w:w="59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639" w:type="dxa"/>
            <w:tcBorders>
              <w:top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B6" w:rsidRPr="0061064F" w:rsidTr="00AA50C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943DB6" w:rsidRPr="0061064F" w:rsidRDefault="00943DB6" w:rsidP="00AA50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639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B6" w:rsidRPr="0061064F" w:rsidTr="00AA50C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943DB6" w:rsidRPr="0061064F" w:rsidRDefault="00C04A70" w:rsidP="00AA50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639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234" w:rsidRPr="0061064F" w:rsidTr="00AA50C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562234" w:rsidRPr="0061064F" w:rsidRDefault="00562234" w:rsidP="00AA50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Gutmanas</w:t>
            </w:r>
          </w:p>
        </w:tc>
        <w:tc>
          <w:tcPr>
            <w:tcW w:w="639" w:type="dxa"/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B6" w:rsidRPr="0061064F" w:rsidTr="00AA50C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943DB6" w:rsidRPr="0061064F" w:rsidRDefault="00943DB6" w:rsidP="00AA50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Estka</w:t>
            </w:r>
          </w:p>
        </w:tc>
        <w:tc>
          <w:tcPr>
            <w:tcW w:w="639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B6" w:rsidRPr="0061064F" w:rsidTr="00AA50CE"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nil"/>
              <w:bottom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Stanaitis</w:t>
            </w:r>
          </w:p>
        </w:tc>
        <w:tc>
          <w:tcPr>
            <w:tcW w:w="639" w:type="dxa"/>
            <w:tcBorders>
              <w:top w:val="nil"/>
              <w:bottom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943DB6" w:rsidRPr="0061064F" w:rsidRDefault="00943DB6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943DB6" w:rsidRPr="0061064F" w:rsidRDefault="00943DB6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143" w:rsidRPr="0061064F" w:rsidRDefault="00F74143" w:rsidP="00F74143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74143" w:rsidRPr="0061064F" w:rsidRDefault="00F74143" w:rsidP="00F7414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šachmatų pirmenybės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1937 m. spalis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1463"/>
        <w:gridCol w:w="631"/>
        <w:gridCol w:w="631"/>
        <w:gridCol w:w="630"/>
        <w:gridCol w:w="630"/>
        <w:gridCol w:w="630"/>
        <w:gridCol w:w="630"/>
        <w:gridCol w:w="630"/>
        <w:gridCol w:w="630"/>
        <w:gridCol w:w="630"/>
        <w:gridCol w:w="631"/>
        <w:gridCol w:w="700"/>
        <w:gridCol w:w="887"/>
      </w:tblGrid>
      <w:tr w:rsidR="00F74143" w:rsidRPr="0061064F" w:rsidTr="00562234">
        <w:trPr>
          <w:trHeight w:val="454"/>
        </w:trPr>
        <w:tc>
          <w:tcPr>
            <w:tcW w:w="5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463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8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74143" w:rsidRPr="0061064F" w:rsidRDefault="00F74143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562234" w:rsidRPr="0061064F" w:rsidTr="00562234"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631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1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1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87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562234" w:rsidRPr="0061064F" w:rsidRDefault="0056223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E096D" w:rsidRPr="0061064F" w:rsidTr="00562234">
        <w:tc>
          <w:tcPr>
            <w:tcW w:w="501" w:type="dxa"/>
            <w:tcBorders>
              <w:lef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2E096D" w:rsidRPr="0061064F" w:rsidRDefault="002E096D" w:rsidP="00AA50C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87" w:type="dxa"/>
            <w:tcBorders>
              <w:righ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E096D" w:rsidRPr="0061064F" w:rsidTr="00562234">
        <w:tc>
          <w:tcPr>
            <w:tcW w:w="501" w:type="dxa"/>
            <w:tcBorders>
              <w:lef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2E096D" w:rsidRPr="0061064F" w:rsidRDefault="002E096D" w:rsidP="00AA50C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87" w:type="dxa"/>
            <w:tcBorders>
              <w:righ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096D" w:rsidRPr="0061064F" w:rsidTr="00562234">
        <w:tc>
          <w:tcPr>
            <w:tcW w:w="501" w:type="dxa"/>
            <w:tcBorders>
              <w:lef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2E096D" w:rsidRPr="0061064F" w:rsidRDefault="002E096D" w:rsidP="00AA50C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Šimanauskas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righ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2E096D" w:rsidRPr="0061064F" w:rsidTr="00562234">
        <w:tc>
          <w:tcPr>
            <w:tcW w:w="501" w:type="dxa"/>
            <w:tcBorders>
              <w:lef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2E096D" w:rsidRPr="0061064F" w:rsidRDefault="002E096D" w:rsidP="00AA50C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Disleris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righ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2E096D" w:rsidRPr="0061064F" w:rsidTr="00562234">
        <w:tc>
          <w:tcPr>
            <w:tcW w:w="501" w:type="dxa"/>
            <w:tcBorders>
              <w:lef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3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Blindžė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righ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096D" w:rsidRPr="0061064F" w:rsidTr="00562234">
        <w:tc>
          <w:tcPr>
            <w:tcW w:w="501" w:type="dxa"/>
            <w:tcBorders>
              <w:left w:val="single" w:sz="12" w:space="0" w:color="000000" w:themeColor="text1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bottom w:val="nil"/>
            </w:tcBorders>
          </w:tcPr>
          <w:p w:rsidR="002E096D" w:rsidRPr="0061064F" w:rsidRDefault="002E096D" w:rsidP="00AA50C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Nastopka</w:t>
            </w:r>
          </w:p>
        </w:tc>
        <w:tc>
          <w:tcPr>
            <w:tcW w:w="631" w:type="dxa"/>
            <w:tcBorders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1" w:type="dxa"/>
            <w:tcBorders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0" w:type="dxa"/>
            <w:tcBorders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87" w:type="dxa"/>
            <w:tcBorders>
              <w:bottom w:val="nil"/>
              <w:righ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2E096D" w:rsidRPr="0061064F" w:rsidTr="00562234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Podolskis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87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2E096D" w:rsidRPr="0061064F" w:rsidTr="00562234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Gutmanas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096D" w:rsidRPr="0061064F" w:rsidTr="00562234">
        <w:tc>
          <w:tcPr>
            <w:tcW w:w="5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2E096D" w:rsidRPr="0061064F" w:rsidRDefault="002E096D" w:rsidP="00F741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Mikėnas</w:t>
            </w:r>
          </w:p>
        </w:tc>
        <w:tc>
          <w:tcPr>
            <w:tcW w:w="631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00" w:type="dxa"/>
            <w:tcBorders>
              <w:top w:val="nil"/>
              <w:bottom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87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096D" w:rsidRPr="0061064F" w:rsidRDefault="002E096D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1387F" w:rsidRDefault="0011387F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E1888" w:rsidRPr="0061064F" w:rsidRDefault="00CE1888" w:rsidP="00EE3DF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tarpklubinės pirmenybės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1938 m. vasaris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3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635"/>
        <w:gridCol w:w="682"/>
      </w:tblGrid>
      <w:tr w:rsidR="00CE1888" w:rsidRPr="0061064F" w:rsidTr="008F582B">
        <w:trPr>
          <w:trHeight w:val="454"/>
        </w:trPr>
        <w:tc>
          <w:tcPr>
            <w:tcW w:w="5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02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F42E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7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E1888" w:rsidRPr="0061064F" w:rsidRDefault="00CE1888" w:rsidP="00AA50C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EE77B4" w:rsidRPr="0061064F" w:rsidTr="008F582B">
        <w:tc>
          <w:tcPr>
            <w:tcW w:w="5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Spindulys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5½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5½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Makabi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66½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Bokštas II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Vilniaus sp.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5½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54½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F42EC0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F42EC0" w:rsidRPr="0061064F" w:rsidRDefault="00F42EC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F42EC0" w:rsidRPr="0061064F" w:rsidRDefault="00F42EC0" w:rsidP="008F582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Šančių kult</w:t>
            </w:r>
            <w:r w:rsidR="008F582B" w:rsidRPr="006106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klubas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42EC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A0E49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F42EC0" w:rsidRPr="0061064F" w:rsidRDefault="00F42EC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F42EC0" w:rsidRPr="0061064F" w:rsidRDefault="00F42EC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F42EC0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F42EC0" w:rsidRPr="0061064F" w:rsidRDefault="00F42EC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F42EC0" w:rsidRPr="0061064F" w:rsidRDefault="00F42EC0" w:rsidP="000B79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Bokštas III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BD6922" w:rsidP="00EE77B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BD6922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BD6922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BD6922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BD6922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F42EC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6C70B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6C70B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6C70B0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6C70B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6C70B0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6C70B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6C70B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6C70B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F42EC0" w:rsidRPr="0061064F" w:rsidRDefault="006C70B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F42EC0" w:rsidRPr="0061064F" w:rsidRDefault="00F42EC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F42EC0" w:rsidRPr="0061064F" w:rsidRDefault="00F42EC0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Spindulys II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42½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Bokštas 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38½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Kelių valdyba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Aušra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32½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Maistas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Bokštas IV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30½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Grandis II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Vilties J. S. O.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1½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77B4" w:rsidRPr="0061064F" w:rsidTr="008F582B">
        <w:tc>
          <w:tcPr>
            <w:tcW w:w="529" w:type="dxa"/>
            <w:tcMar>
              <w:left w:w="57" w:type="dxa"/>
              <w:right w:w="57" w:type="dxa"/>
            </w:tcMar>
          </w:tcPr>
          <w:p w:rsidR="00EE77B4" w:rsidRPr="0061064F" w:rsidRDefault="00EE77B4" w:rsidP="00CE188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3" w:type="dxa"/>
            <w:tcMar>
              <w:left w:w="57" w:type="dxa"/>
              <w:right w:w="57" w:type="dxa"/>
            </w:tcMar>
          </w:tcPr>
          <w:p w:rsidR="00EE77B4" w:rsidRPr="0061064F" w:rsidRDefault="00EE77B4" w:rsidP="00F42EC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Grandis 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12½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EE77B4" w:rsidRPr="0061064F" w:rsidRDefault="00EE77B4" w:rsidP="00AA50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0219A0" w:rsidRPr="0061064F" w:rsidRDefault="000219A0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0219A0" w:rsidRPr="0061064F" w:rsidRDefault="000219A0" w:rsidP="000219A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Lietuvos pirmenybės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1938 m.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2428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89"/>
        <w:gridCol w:w="672"/>
      </w:tblGrid>
      <w:tr w:rsidR="000219A0" w:rsidRPr="0061064F" w:rsidTr="000B796D">
        <w:trPr>
          <w:trHeight w:val="454"/>
        </w:trPr>
        <w:tc>
          <w:tcPr>
            <w:tcW w:w="5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4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19A0" w:rsidRPr="0061064F" w:rsidRDefault="000219A0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D8204D" w:rsidRPr="0061064F" w:rsidTr="000B796D"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 w:themeColor="text1"/>
            </w:tcBorders>
          </w:tcPr>
          <w:p w:rsidR="00D8204D" w:rsidRPr="0061064F" w:rsidRDefault="003050A7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D8204D" w:rsidRPr="0061064F">
              <w:rPr>
                <w:rFonts w:ascii="Times New Roman" w:hAnsi="Times New Roman" w:cs="Times New Roman"/>
                <w:sz w:val="20"/>
                <w:szCs w:val="20"/>
              </w:rPr>
              <w:t>Vaitonis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  <w:tcBorders>
              <w:top w:val="single" w:sz="4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04D" w:rsidRPr="0061064F" w:rsidTr="000B796D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D8204D" w:rsidRPr="0061064F" w:rsidRDefault="00D8204D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D8204D" w:rsidRPr="0061064F" w:rsidTr="000B796D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D8204D" w:rsidRPr="0061064F" w:rsidRDefault="00D8204D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Disleris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8204D" w:rsidRPr="0061064F" w:rsidRDefault="00D8204D" w:rsidP="00AB17C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17C5"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204D" w:rsidRPr="0061064F" w:rsidTr="000B796D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D8204D" w:rsidRPr="0061064F" w:rsidRDefault="003050A7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D8204D"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204D" w:rsidRPr="0061064F" w:rsidTr="000B796D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D8204D" w:rsidRPr="0061064F" w:rsidRDefault="003050A7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="00D8204D" w:rsidRPr="0061064F">
              <w:rPr>
                <w:rFonts w:ascii="Times New Roman" w:hAnsi="Times New Roman" w:cs="Times New Roman"/>
                <w:sz w:val="20"/>
                <w:szCs w:val="20"/>
              </w:rPr>
              <w:t>Mikėnas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D8204D" w:rsidRPr="0061064F" w:rsidTr="000B796D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D8204D" w:rsidRPr="0061064F" w:rsidRDefault="00D8204D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Žukauskas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D8204D" w:rsidRPr="0061064F" w:rsidTr="000B796D">
        <w:tc>
          <w:tcPr>
            <w:tcW w:w="501" w:type="dxa"/>
            <w:tcBorders>
              <w:left w:val="single" w:sz="12" w:space="0" w:color="000000" w:themeColor="text1"/>
              <w:bottom w:val="nil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8" w:type="dxa"/>
            <w:tcBorders>
              <w:bottom w:val="nil"/>
            </w:tcBorders>
          </w:tcPr>
          <w:p w:rsidR="00D8204D" w:rsidRPr="0061064F" w:rsidRDefault="003050A7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="00D8204D" w:rsidRPr="0061064F"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D8204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bottom w:val="nil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bottom w:val="nil"/>
              <w:right w:val="single" w:sz="12" w:space="0" w:color="000000" w:themeColor="text1"/>
            </w:tcBorders>
          </w:tcPr>
          <w:p w:rsidR="00D8204D" w:rsidRPr="0061064F" w:rsidRDefault="00D8204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749D" w:rsidRPr="0061064F" w:rsidTr="000B796D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E4749D" w:rsidRPr="0061064F" w:rsidRDefault="003050A7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C04A70"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749D" w:rsidRPr="0061064F" w:rsidTr="000B796D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Gutmanas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E4749D" w:rsidRPr="0061064F" w:rsidTr="000B796D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E4749D" w:rsidRPr="0061064F" w:rsidRDefault="003050A7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E4749D" w:rsidRPr="0061064F">
              <w:rPr>
                <w:rFonts w:ascii="Times New Roman" w:hAnsi="Times New Roman" w:cs="Times New Roman"/>
                <w:sz w:val="20"/>
                <w:szCs w:val="20"/>
              </w:rPr>
              <w:t>Žilevičius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E4749D" w:rsidRPr="0061064F" w:rsidTr="000B796D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E4749D" w:rsidRPr="0061064F" w:rsidRDefault="003050A7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E4749D" w:rsidRPr="0061064F">
              <w:rPr>
                <w:rFonts w:ascii="Times New Roman" w:hAnsi="Times New Roman" w:cs="Times New Roman"/>
                <w:sz w:val="20"/>
                <w:szCs w:val="20"/>
              </w:rPr>
              <w:t>Medickis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4749D" w:rsidRPr="0061064F" w:rsidTr="000B796D">
        <w:tc>
          <w:tcPr>
            <w:tcW w:w="5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89" w:type="dxa"/>
            <w:tcBorders>
              <w:top w:val="nil"/>
              <w:bottom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E4749D" w:rsidRPr="0061064F" w:rsidRDefault="00E4749D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11387F" w:rsidRDefault="0011387F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050A7" w:rsidRPr="0061064F" w:rsidRDefault="003050A7" w:rsidP="003050A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pirmenybės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1940 m. vasaris</w:t>
      </w:r>
      <w:r w:rsidR="00A9068E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-kovas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2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21"/>
        <w:gridCol w:w="816"/>
      </w:tblGrid>
      <w:tr w:rsidR="003050A7" w:rsidRPr="0061064F" w:rsidTr="002F064E">
        <w:trPr>
          <w:trHeight w:val="454"/>
        </w:trPr>
        <w:tc>
          <w:tcPr>
            <w:tcW w:w="5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88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050A7" w:rsidRPr="0061064F" w:rsidRDefault="003050A7" w:rsidP="000B79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2F064E" w:rsidRPr="0061064F" w:rsidTr="002F064E">
        <w:tc>
          <w:tcPr>
            <w:tcW w:w="5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Mikėnas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10½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9½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BF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Šulfridas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4124BF" w:rsidRPr="0061064F" w:rsidRDefault="004124BF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D3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Tinovskis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2F064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42641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7066D3" w:rsidRPr="0061064F" w:rsidRDefault="007066D3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Žukauskas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Vilčinskas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color w:val="FF0000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7½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nesigauna</w:t>
            </w: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426410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Čaikauskas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Šiliūnas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Bučys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Podolskis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Medickis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4E" w:rsidRPr="0061064F" w:rsidTr="002F064E">
        <w:tc>
          <w:tcPr>
            <w:tcW w:w="529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1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Mančiunskas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1½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</w:tcPr>
          <w:p w:rsidR="002F064E" w:rsidRPr="0061064F" w:rsidRDefault="002F064E" w:rsidP="000B796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64E" w:rsidRPr="0061064F" w:rsidRDefault="002F064E" w:rsidP="00FE5ED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F064E" w:rsidRPr="0061064F" w:rsidRDefault="002F064E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4E34A8" w:rsidRPr="0061064F" w:rsidRDefault="004E34A8" w:rsidP="00FE5ED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LTSR pirmenybės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1941 m. vasaris-kovas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2158"/>
        <w:gridCol w:w="426"/>
        <w:gridCol w:w="442"/>
        <w:gridCol w:w="458"/>
        <w:gridCol w:w="458"/>
        <w:gridCol w:w="458"/>
        <w:gridCol w:w="458"/>
        <w:gridCol w:w="458"/>
        <w:gridCol w:w="458"/>
        <w:gridCol w:w="458"/>
        <w:gridCol w:w="465"/>
        <w:gridCol w:w="465"/>
        <w:gridCol w:w="465"/>
        <w:gridCol w:w="465"/>
        <w:gridCol w:w="589"/>
        <w:gridCol w:w="672"/>
      </w:tblGrid>
      <w:tr w:rsidR="004E34A8" w:rsidRPr="0061064F" w:rsidTr="00D97805">
        <w:trPr>
          <w:trHeight w:val="454"/>
        </w:trPr>
        <w:tc>
          <w:tcPr>
            <w:tcW w:w="5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1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2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34A8" w:rsidRPr="0061064F" w:rsidRDefault="004E34A8" w:rsidP="00FA34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D97805" w:rsidRPr="0061064F" w:rsidTr="00D97805"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</w:tcBorders>
          </w:tcPr>
          <w:p w:rsidR="00D97805" w:rsidRPr="0061064F" w:rsidRDefault="00D97805" w:rsidP="004E34A8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426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805" w:rsidRPr="0061064F" w:rsidTr="00D97805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D97805" w:rsidRPr="0061064F" w:rsidRDefault="00D97805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Vaitonis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805" w:rsidRPr="0061064F" w:rsidTr="00D97805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D97805" w:rsidRPr="0061064F" w:rsidRDefault="00D97805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805" w:rsidRPr="0061064F" w:rsidTr="00D97805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D97805" w:rsidRPr="0061064F" w:rsidRDefault="00D97805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D97805" w:rsidRPr="0061064F" w:rsidTr="00D97805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D97805" w:rsidRPr="0061064F" w:rsidRDefault="00C04A70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D97805" w:rsidRPr="0061064F" w:rsidTr="00D97805">
        <w:tc>
          <w:tcPr>
            <w:tcW w:w="501" w:type="dxa"/>
            <w:tcBorders>
              <w:lef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8" w:type="dxa"/>
          </w:tcPr>
          <w:p w:rsidR="00D97805" w:rsidRPr="0061064F" w:rsidRDefault="00D97805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Disleris</w:t>
            </w:r>
          </w:p>
        </w:tc>
        <w:tc>
          <w:tcPr>
            <w:tcW w:w="426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6-7-8</w:t>
            </w:r>
          </w:p>
        </w:tc>
      </w:tr>
      <w:tr w:rsidR="00D97805" w:rsidRPr="0061064F" w:rsidTr="00D97805">
        <w:tc>
          <w:tcPr>
            <w:tcW w:w="501" w:type="dxa"/>
            <w:tcBorders>
              <w:left w:val="single" w:sz="12" w:space="0" w:color="000000" w:themeColor="text1"/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Gutmanas</w:t>
            </w:r>
          </w:p>
        </w:tc>
        <w:tc>
          <w:tcPr>
            <w:tcW w:w="42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bottom w:val="nil"/>
              <w:righ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6-7-8</w:t>
            </w:r>
          </w:p>
        </w:tc>
      </w:tr>
      <w:tr w:rsidR="00D97805" w:rsidRPr="0061064F" w:rsidTr="00D97805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Šapelis</w:t>
            </w:r>
          </w:p>
        </w:tc>
        <w:tc>
          <w:tcPr>
            <w:tcW w:w="42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6-7-8</w:t>
            </w:r>
          </w:p>
        </w:tc>
      </w:tr>
      <w:tr w:rsidR="00D97805" w:rsidRPr="0061064F" w:rsidTr="00D97805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Blindžė</w:t>
            </w:r>
          </w:p>
        </w:tc>
        <w:tc>
          <w:tcPr>
            <w:tcW w:w="42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D97805" w:rsidRPr="0061064F" w:rsidTr="00D97805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Jagelskis</w:t>
            </w:r>
          </w:p>
        </w:tc>
        <w:tc>
          <w:tcPr>
            <w:tcW w:w="42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D97805" w:rsidRPr="0061064F" w:rsidRDefault="00D97805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4834C9" w:rsidRPr="0061064F" w:rsidTr="00D97805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834C9" w:rsidRPr="0061064F" w:rsidRDefault="004834C9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42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4834C9" w:rsidRPr="0061064F" w:rsidRDefault="004834C9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4907" w:rsidRPr="0061064F" w:rsidTr="00D97805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24907" w:rsidRPr="0061064F" w:rsidRDefault="00624907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Baikovičius</w:t>
            </w:r>
          </w:p>
        </w:tc>
        <w:tc>
          <w:tcPr>
            <w:tcW w:w="42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5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5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421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4907" w:rsidRPr="0061064F" w:rsidTr="00D97805">
        <w:tc>
          <w:tcPr>
            <w:tcW w:w="5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nil"/>
              <w:bottom w:val="single" w:sz="12" w:space="0" w:color="000000" w:themeColor="text1"/>
            </w:tcBorders>
          </w:tcPr>
          <w:p w:rsidR="00624907" w:rsidRPr="0061064F" w:rsidRDefault="00624907" w:rsidP="00FA34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Sladšteinas</w:t>
            </w:r>
          </w:p>
        </w:tc>
        <w:tc>
          <w:tcPr>
            <w:tcW w:w="426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89" w:type="dxa"/>
            <w:tcBorders>
              <w:top w:val="nil"/>
              <w:bottom w:val="single" w:sz="12" w:space="0" w:color="000000" w:themeColor="text1"/>
            </w:tcBorders>
          </w:tcPr>
          <w:p w:rsidR="00624907" w:rsidRPr="0061064F" w:rsidRDefault="00624907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4907" w:rsidRPr="0061064F" w:rsidRDefault="00624907" w:rsidP="0020239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8277F9" w:rsidRPr="0061064F" w:rsidRDefault="008277F9" w:rsidP="008277F9">
      <w:pPr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77F9" w:rsidRPr="0061064F" w:rsidRDefault="008277F9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8277F9" w:rsidRPr="0061064F" w:rsidRDefault="00E13421" w:rsidP="008277F9">
      <w:pPr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Ryga. Tarprespublikinės rungtynės L</w:t>
      </w:r>
      <w:r w:rsidR="008277F9"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etuvos TSR-Latvijos TSR</w:t>
      </w:r>
    </w:p>
    <w:p w:rsidR="00DC12E0" w:rsidRPr="0061064F" w:rsidRDefault="00E13421" w:rsidP="00E13421">
      <w:pPr>
        <w:spacing w:after="120"/>
        <w:ind w:left="1296" w:hanging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1941 m. </w:t>
      </w:r>
      <w:r w:rsidR="008277F9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kovo 30 - balandžio 1</w:t>
      </w:r>
    </w:p>
    <w:tbl>
      <w:tblPr>
        <w:tblStyle w:val="Lentelstinklelis"/>
        <w:tblW w:w="4514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57"/>
        <w:gridCol w:w="251"/>
        <w:gridCol w:w="1230"/>
        <w:gridCol w:w="988"/>
        <w:gridCol w:w="565"/>
        <w:gridCol w:w="1434"/>
        <w:gridCol w:w="284"/>
        <w:gridCol w:w="1277"/>
        <w:gridCol w:w="995"/>
      </w:tblGrid>
      <w:tr w:rsidR="0025148C" w:rsidRPr="0061064F" w:rsidTr="00B61176">
        <w:trPr>
          <w:trHeight w:val="454"/>
        </w:trPr>
        <w:tc>
          <w:tcPr>
            <w:tcW w:w="4342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5148C" w:rsidRPr="0061064F" w:rsidRDefault="0025148C" w:rsidP="00114D7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I diena</w:t>
            </w:r>
          </w:p>
        </w:tc>
        <w:tc>
          <w:tcPr>
            <w:tcW w:w="455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5148C" w:rsidRPr="0061064F" w:rsidRDefault="0025148C" w:rsidP="001344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II diena</w:t>
            </w:r>
          </w:p>
        </w:tc>
      </w:tr>
      <w:tr w:rsidR="0025148C" w:rsidRPr="0061064F" w:rsidTr="00B61176">
        <w:tc>
          <w:tcPr>
            <w:tcW w:w="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48C" w:rsidRPr="0061064F" w:rsidRDefault="0025148C" w:rsidP="00FA34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48C" w:rsidRPr="0061064F" w:rsidRDefault="0025148C" w:rsidP="00FA34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25148C" w:rsidRPr="0061064F" w:rsidRDefault="0025148C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  <w:tc>
          <w:tcPr>
            <w:tcW w:w="56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148C" w:rsidRPr="0061064F" w:rsidRDefault="0025148C" w:rsidP="0025148C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9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148C" w:rsidRPr="0061064F" w:rsidRDefault="0025148C" w:rsidP="002514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48C" w:rsidRPr="0061064F" w:rsidRDefault="0025148C" w:rsidP="001344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</w:tr>
      <w:tr w:rsidR="0025148C" w:rsidRPr="0061064F" w:rsidTr="00B61176">
        <w:tc>
          <w:tcPr>
            <w:tcW w:w="516" w:type="dxa"/>
            <w:tcBorders>
              <w:top w:val="single" w:sz="4" w:space="0" w:color="000000" w:themeColor="text1"/>
            </w:tcBorders>
          </w:tcPr>
          <w:p w:rsidR="00FA34D1" w:rsidRPr="0061064F" w:rsidRDefault="00FA34D1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 w:themeColor="text1"/>
            </w:tcBorders>
          </w:tcPr>
          <w:p w:rsidR="00FA34D1" w:rsidRPr="0061064F" w:rsidRDefault="00FA34D1" w:rsidP="00114D72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251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FA34D1" w:rsidRPr="0061064F" w:rsidRDefault="00FA34D1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FA34D1" w:rsidRPr="0061064F" w:rsidRDefault="00FA34D1" w:rsidP="00DC12E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Koblens</w:t>
            </w:r>
          </w:p>
        </w:tc>
        <w:tc>
          <w:tcPr>
            <w:tcW w:w="988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FA34D1" w:rsidRPr="0061064F" w:rsidRDefault="00FA34D1" w:rsidP="00DA02B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top w:val="single" w:sz="4" w:space="0" w:color="000000" w:themeColor="text1"/>
              <w:right w:val="nil"/>
            </w:tcBorders>
          </w:tcPr>
          <w:p w:rsidR="00FA34D1" w:rsidRPr="0061064F" w:rsidRDefault="0025148C" w:rsidP="002514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</w:tcBorders>
          </w:tcPr>
          <w:p w:rsidR="00FA34D1" w:rsidRPr="0061064F" w:rsidRDefault="00FA34D1" w:rsidP="00FA34D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284" w:type="dxa"/>
            <w:tcBorders>
              <w:top w:val="single" w:sz="4" w:space="0" w:color="000000" w:themeColor="text1"/>
            </w:tcBorders>
          </w:tcPr>
          <w:p w:rsidR="00FA34D1" w:rsidRPr="0061064F" w:rsidRDefault="00FA34D1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</w:tcBorders>
          </w:tcPr>
          <w:p w:rsidR="00FA34D1" w:rsidRPr="0061064F" w:rsidRDefault="00FA34D1" w:rsidP="00FA34D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Koblens</w:t>
            </w:r>
          </w:p>
        </w:tc>
        <w:tc>
          <w:tcPr>
            <w:tcW w:w="995" w:type="dxa"/>
            <w:tcBorders>
              <w:top w:val="single" w:sz="4" w:space="0" w:color="000000" w:themeColor="text1"/>
            </w:tcBorders>
          </w:tcPr>
          <w:p w:rsidR="00FA34D1" w:rsidRPr="0061064F" w:rsidRDefault="00FA34D1" w:rsidP="001344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25148C" w:rsidRPr="0061064F" w:rsidTr="00B61176">
        <w:tc>
          <w:tcPr>
            <w:tcW w:w="516" w:type="dxa"/>
          </w:tcPr>
          <w:p w:rsidR="00FA34D1" w:rsidRPr="0061064F" w:rsidRDefault="00FA34D1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FA34D1" w:rsidRPr="0061064F" w:rsidRDefault="00FA34D1" w:rsidP="00114D72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Vaitonis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FA34D1" w:rsidRPr="0061064F" w:rsidRDefault="00FA34D1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FA34D1" w:rsidRPr="0061064F" w:rsidRDefault="00FA34D1" w:rsidP="00DC12E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FA34D1" w:rsidRPr="0061064F" w:rsidRDefault="00FA34D1" w:rsidP="00114D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right w:val="nil"/>
            </w:tcBorders>
          </w:tcPr>
          <w:p w:rsidR="00FA34D1" w:rsidRPr="0061064F" w:rsidRDefault="0025148C" w:rsidP="002514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left w:val="nil"/>
            </w:tcBorders>
          </w:tcPr>
          <w:p w:rsidR="00FA34D1" w:rsidRPr="0061064F" w:rsidRDefault="00FA34D1" w:rsidP="00FA34D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Vaitonis</w:t>
            </w:r>
          </w:p>
        </w:tc>
        <w:tc>
          <w:tcPr>
            <w:tcW w:w="284" w:type="dxa"/>
          </w:tcPr>
          <w:p w:rsidR="00FA34D1" w:rsidRPr="0061064F" w:rsidRDefault="00FA34D1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A34D1" w:rsidRPr="0061064F" w:rsidRDefault="00FA34D1" w:rsidP="00FA34D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</w:p>
        </w:tc>
        <w:tc>
          <w:tcPr>
            <w:tcW w:w="995" w:type="dxa"/>
          </w:tcPr>
          <w:p w:rsidR="00FA34D1" w:rsidRPr="0061064F" w:rsidRDefault="00F428DB" w:rsidP="00F428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34D1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28DB" w:rsidRPr="0061064F" w:rsidTr="00B61176">
        <w:tc>
          <w:tcPr>
            <w:tcW w:w="516" w:type="dxa"/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:rsidR="00F428DB" w:rsidRPr="0061064F" w:rsidRDefault="00F428DB" w:rsidP="00114D72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F428DB" w:rsidRPr="0061064F" w:rsidRDefault="00F428DB" w:rsidP="00DC12E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Indulens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F428DB" w:rsidRPr="0061064F" w:rsidRDefault="00F428DB" w:rsidP="00114D7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5" w:type="dxa"/>
            <w:tcBorders>
              <w:right w:val="nil"/>
            </w:tcBorders>
          </w:tcPr>
          <w:p w:rsidR="00F428DB" w:rsidRPr="0061064F" w:rsidRDefault="00F428DB" w:rsidP="002514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left w:val="nil"/>
            </w:tcBorders>
          </w:tcPr>
          <w:p w:rsidR="00F428DB" w:rsidRPr="0061064F" w:rsidRDefault="00F428DB" w:rsidP="00FA34D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84" w:type="dxa"/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428DB" w:rsidRPr="0061064F" w:rsidRDefault="00F428DB" w:rsidP="00AB428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Bergs</w:t>
            </w:r>
          </w:p>
        </w:tc>
        <w:tc>
          <w:tcPr>
            <w:tcW w:w="995" w:type="dxa"/>
          </w:tcPr>
          <w:p w:rsidR="00F428DB" w:rsidRPr="0061064F" w:rsidRDefault="00F428DB" w:rsidP="00AB428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25148C" w:rsidRPr="0061064F" w:rsidTr="00B61176">
        <w:tc>
          <w:tcPr>
            <w:tcW w:w="516" w:type="dxa"/>
          </w:tcPr>
          <w:p w:rsidR="0025148C" w:rsidRPr="0061064F" w:rsidRDefault="0025148C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25148C" w:rsidRPr="0061064F" w:rsidRDefault="00C04A70" w:rsidP="00114D72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25148C" w:rsidRPr="0061064F" w:rsidRDefault="0025148C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25148C" w:rsidRPr="0061064F" w:rsidRDefault="0025148C" w:rsidP="00DC12E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Bergs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25148C" w:rsidRPr="0061064F" w:rsidRDefault="0025148C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right w:val="nil"/>
            </w:tcBorders>
          </w:tcPr>
          <w:p w:rsidR="0025148C" w:rsidRPr="0061064F" w:rsidRDefault="0025148C" w:rsidP="002514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left w:val="nil"/>
            </w:tcBorders>
          </w:tcPr>
          <w:p w:rsidR="0025148C" w:rsidRPr="0061064F" w:rsidRDefault="00C04A70" w:rsidP="00FA34D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84" w:type="dxa"/>
          </w:tcPr>
          <w:p w:rsidR="0025148C" w:rsidRPr="0061064F" w:rsidRDefault="0025148C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5148C" w:rsidRPr="0061064F" w:rsidRDefault="0025148C" w:rsidP="00AB428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Dreibe</w:t>
            </w:r>
            <w:r w:rsidR="00DA02B3" w:rsidRPr="0061064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995" w:type="dxa"/>
          </w:tcPr>
          <w:p w:rsidR="0025148C" w:rsidRPr="0061064F" w:rsidRDefault="00F428DB" w:rsidP="001344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25148C" w:rsidRPr="0061064F" w:rsidTr="00B61176">
        <w:tc>
          <w:tcPr>
            <w:tcW w:w="516" w:type="dxa"/>
          </w:tcPr>
          <w:p w:rsidR="0025148C" w:rsidRPr="0061064F" w:rsidRDefault="0025148C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25148C" w:rsidRPr="0061064F" w:rsidRDefault="0025148C" w:rsidP="00114D72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25148C" w:rsidRPr="0061064F" w:rsidRDefault="0025148C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25148C" w:rsidRPr="0061064F" w:rsidRDefault="0025148C" w:rsidP="00DC12E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Dreibe</w:t>
            </w:r>
            <w:r w:rsidR="00DA02B3" w:rsidRPr="0061064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25148C" w:rsidRPr="0061064F" w:rsidRDefault="0025148C" w:rsidP="00114D7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5" w:type="dxa"/>
            <w:tcBorders>
              <w:right w:val="nil"/>
            </w:tcBorders>
          </w:tcPr>
          <w:p w:rsidR="0025148C" w:rsidRPr="0061064F" w:rsidRDefault="0025148C" w:rsidP="002514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left w:val="nil"/>
            </w:tcBorders>
          </w:tcPr>
          <w:p w:rsidR="0025148C" w:rsidRPr="0061064F" w:rsidRDefault="0025148C" w:rsidP="00FA34D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284" w:type="dxa"/>
          </w:tcPr>
          <w:p w:rsidR="0025148C" w:rsidRPr="0061064F" w:rsidRDefault="0025148C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5148C" w:rsidRPr="0061064F" w:rsidRDefault="0025148C" w:rsidP="00AB428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Ozols</w:t>
            </w:r>
          </w:p>
        </w:tc>
        <w:tc>
          <w:tcPr>
            <w:tcW w:w="995" w:type="dxa"/>
          </w:tcPr>
          <w:p w:rsidR="0025148C" w:rsidRPr="0061064F" w:rsidRDefault="00F428DB" w:rsidP="00F428D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0: 1</w:t>
            </w:r>
          </w:p>
        </w:tc>
      </w:tr>
      <w:tr w:rsidR="00B61176" w:rsidRPr="0061064F" w:rsidTr="00B61176">
        <w:tc>
          <w:tcPr>
            <w:tcW w:w="516" w:type="dxa"/>
          </w:tcPr>
          <w:p w:rsidR="0025148C" w:rsidRPr="0061064F" w:rsidRDefault="0025148C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25148C" w:rsidRPr="0061064F" w:rsidRDefault="0025148C" w:rsidP="00114D72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Šapelis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25148C" w:rsidRPr="0061064F" w:rsidRDefault="0025148C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25148C" w:rsidRPr="0061064F" w:rsidRDefault="0025148C" w:rsidP="00DC12E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Ozols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25148C" w:rsidRPr="0061064F" w:rsidRDefault="0025148C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right w:val="nil"/>
            </w:tcBorders>
          </w:tcPr>
          <w:p w:rsidR="0025148C" w:rsidRPr="0061064F" w:rsidRDefault="0025148C" w:rsidP="002514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left w:val="nil"/>
            </w:tcBorders>
          </w:tcPr>
          <w:p w:rsidR="0025148C" w:rsidRPr="0061064F" w:rsidRDefault="0025148C" w:rsidP="00FA34D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Šapelis</w:t>
            </w:r>
          </w:p>
        </w:tc>
        <w:tc>
          <w:tcPr>
            <w:tcW w:w="284" w:type="dxa"/>
          </w:tcPr>
          <w:p w:rsidR="0025148C" w:rsidRPr="0061064F" w:rsidRDefault="0025148C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5148C" w:rsidRPr="0061064F" w:rsidRDefault="0025148C" w:rsidP="00AB428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Salmanis</w:t>
            </w:r>
          </w:p>
        </w:tc>
        <w:tc>
          <w:tcPr>
            <w:tcW w:w="995" w:type="dxa"/>
          </w:tcPr>
          <w:p w:rsidR="0025148C" w:rsidRPr="0061064F" w:rsidRDefault="00F428DB" w:rsidP="001344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0: 1</w:t>
            </w:r>
          </w:p>
        </w:tc>
      </w:tr>
      <w:tr w:rsidR="00F428DB" w:rsidRPr="0061064F" w:rsidTr="00B61176">
        <w:tc>
          <w:tcPr>
            <w:tcW w:w="516" w:type="dxa"/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7" w:type="dxa"/>
          </w:tcPr>
          <w:p w:rsidR="00F428DB" w:rsidRPr="0061064F" w:rsidRDefault="00F428DB" w:rsidP="00114D72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Disleris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F428DB" w:rsidRPr="0061064F" w:rsidRDefault="00F428DB" w:rsidP="00DC12E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Salmanis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F428DB" w:rsidRPr="0061064F" w:rsidRDefault="00F428DB" w:rsidP="00114D7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5" w:type="dxa"/>
            <w:tcBorders>
              <w:right w:val="nil"/>
            </w:tcBorders>
          </w:tcPr>
          <w:p w:rsidR="00F428DB" w:rsidRPr="0061064F" w:rsidRDefault="00F428DB" w:rsidP="002514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left w:val="nil"/>
            </w:tcBorders>
          </w:tcPr>
          <w:p w:rsidR="00F428DB" w:rsidRPr="0061064F" w:rsidRDefault="00F428DB" w:rsidP="00FA34D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Disleris</w:t>
            </w:r>
          </w:p>
        </w:tc>
        <w:tc>
          <w:tcPr>
            <w:tcW w:w="284" w:type="dxa"/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428DB" w:rsidRPr="0061064F" w:rsidRDefault="00F428DB" w:rsidP="00AB428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Ždanovs</w:t>
            </w:r>
          </w:p>
        </w:tc>
        <w:tc>
          <w:tcPr>
            <w:tcW w:w="995" w:type="dxa"/>
          </w:tcPr>
          <w:p w:rsidR="00F428DB" w:rsidRPr="0061064F" w:rsidRDefault="00F428DB" w:rsidP="00AB428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F428DB" w:rsidRPr="0061064F" w:rsidTr="00B61176">
        <w:tc>
          <w:tcPr>
            <w:tcW w:w="516" w:type="dxa"/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7" w:type="dxa"/>
          </w:tcPr>
          <w:p w:rsidR="00F428DB" w:rsidRPr="0061064F" w:rsidRDefault="00F428DB" w:rsidP="00114D72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Blindžė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F428DB" w:rsidRPr="0061064F" w:rsidRDefault="00F428DB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F428DB" w:rsidRPr="0061064F" w:rsidRDefault="0031578C" w:rsidP="00DC12E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Mež</w:t>
            </w:r>
            <w:r w:rsidR="00F428DB" w:rsidRPr="0061064F">
              <w:rPr>
                <w:rFonts w:ascii="Times New Roman" w:hAnsi="Times New Roman" w:cs="Times New Roman"/>
                <w:sz w:val="20"/>
                <w:szCs w:val="20"/>
              </w:rPr>
              <w:t>gails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F428DB" w:rsidRPr="0061064F" w:rsidRDefault="00F428DB" w:rsidP="00114D7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5" w:type="dxa"/>
            <w:tcBorders>
              <w:right w:val="nil"/>
            </w:tcBorders>
          </w:tcPr>
          <w:p w:rsidR="00F428DB" w:rsidRPr="0061064F" w:rsidRDefault="00F428DB" w:rsidP="002514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left w:val="nil"/>
            </w:tcBorders>
          </w:tcPr>
          <w:p w:rsidR="00F428DB" w:rsidRPr="0061064F" w:rsidRDefault="00F428DB" w:rsidP="00FA34D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Blindžė</w:t>
            </w:r>
          </w:p>
        </w:tc>
        <w:tc>
          <w:tcPr>
            <w:tcW w:w="284" w:type="dxa"/>
          </w:tcPr>
          <w:p w:rsidR="00F428DB" w:rsidRPr="0061064F" w:rsidRDefault="00F428DB" w:rsidP="00FA34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428DB" w:rsidRPr="0061064F" w:rsidRDefault="00F428DB" w:rsidP="00DA02B3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Salm</w:t>
            </w:r>
            <w:r w:rsidR="00DA02B3" w:rsidRPr="00610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inš</w:t>
            </w:r>
          </w:p>
        </w:tc>
        <w:tc>
          <w:tcPr>
            <w:tcW w:w="995" w:type="dxa"/>
          </w:tcPr>
          <w:p w:rsidR="00F428DB" w:rsidRPr="0061064F" w:rsidRDefault="00F428DB" w:rsidP="0013446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0: 1</w:t>
            </w:r>
          </w:p>
        </w:tc>
      </w:tr>
      <w:tr w:rsidR="00F428DB" w:rsidRPr="0061064F" w:rsidTr="00B61176">
        <w:tc>
          <w:tcPr>
            <w:tcW w:w="516" w:type="dxa"/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7" w:type="dxa"/>
          </w:tcPr>
          <w:p w:rsidR="00F428DB" w:rsidRPr="0061064F" w:rsidRDefault="00F428DB" w:rsidP="00114D72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Gutmanas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F428DB" w:rsidRPr="0061064F" w:rsidRDefault="00F428DB" w:rsidP="0013446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Ždanovs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F428DB" w:rsidRPr="0061064F" w:rsidRDefault="00F428DB" w:rsidP="00114D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5" w:type="dxa"/>
            <w:tcBorders>
              <w:right w:val="nil"/>
            </w:tcBorders>
          </w:tcPr>
          <w:p w:rsidR="00F428DB" w:rsidRPr="0061064F" w:rsidRDefault="00F428DB" w:rsidP="002514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left w:val="nil"/>
            </w:tcBorders>
          </w:tcPr>
          <w:p w:rsidR="00F428DB" w:rsidRPr="0061064F" w:rsidRDefault="00F428DB" w:rsidP="00FA34D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Gutmanas</w:t>
            </w:r>
          </w:p>
        </w:tc>
        <w:tc>
          <w:tcPr>
            <w:tcW w:w="284" w:type="dxa"/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428DB" w:rsidRPr="0061064F" w:rsidRDefault="00F428DB" w:rsidP="00FA34D1">
            <w:pPr>
              <w:spacing w:before="40" w:after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??????</w:t>
            </w:r>
          </w:p>
        </w:tc>
        <w:tc>
          <w:tcPr>
            <w:tcW w:w="995" w:type="dxa"/>
          </w:tcPr>
          <w:p w:rsidR="00F428DB" w:rsidRPr="0061064F" w:rsidRDefault="00F428DB" w:rsidP="001344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F428DB" w:rsidRPr="0061064F" w:rsidTr="00B61176">
        <w:tc>
          <w:tcPr>
            <w:tcW w:w="516" w:type="dxa"/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428DB" w:rsidRPr="0061064F" w:rsidRDefault="00F428DB" w:rsidP="00114D72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F428DB" w:rsidRPr="0061064F" w:rsidRDefault="00F428DB" w:rsidP="009959C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8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F428DB" w:rsidRPr="0061064F" w:rsidRDefault="00F428DB" w:rsidP="00114D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 : 5</w:t>
            </w:r>
          </w:p>
        </w:tc>
        <w:tc>
          <w:tcPr>
            <w:tcW w:w="565" w:type="dxa"/>
            <w:tcBorders>
              <w:bottom w:val="single" w:sz="12" w:space="0" w:color="000000" w:themeColor="text1"/>
              <w:right w:val="nil"/>
            </w:tcBorders>
          </w:tcPr>
          <w:p w:rsidR="00F428DB" w:rsidRPr="0061064F" w:rsidRDefault="00F428DB" w:rsidP="0025148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</w:tcBorders>
          </w:tcPr>
          <w:p w:rsidR="00F428DB" w:rsidRPr="0061064F" w:rsidRDefault="00F428DB" w:rsidP="00FA34D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8DB" w:rsidRPr="0061064F" w:rsidRDefault="00F428DB" w:rsidP="00FA34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28DB" w:rsidRPr="0061064F" w:rsidRDefault="00F428DB" w:rsidP="009959C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95" w:type="dxa"/>
          </w:tcPr>
          <w:p w:rsidR="00F428DB" w:rsidRPr="0061064F" w:rsidRDefault="00F428DB" w:rsidP="00B611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 : 5½</w:t>
            </w:r>
          </w:p>
        </w:tc>
      </w:tr>
    </w:tbl>
    <w:p w:rsidR="00DC12E0" w:rsidRPr="0061064F" w:rsidRDefault="00DC12E0" w:rsidP="008277F9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77F9" w:rsidRPr="0061064F" w:rsidRDefault="008277F9" w:rsidP="008277F9">
      <w:pPr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Minskas. Tarprespublikinės rungtynės Lietuvos TSR-Gudijos TSR</w:t>
      </w:r>
    </w:p>
    <w:p w:rsidR="008277F9" w:rsidRPr="0061064F" w:rsidRDefault="008277F9" w:rsidP="008277F9">
      <w:pPr>
        <w:spacing w:after="120"/>
        <w:ind w:left="1296" w:hanging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1941 m. baland</w:t>
      </w:r>
      <w:r w:rsidR="006E6177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</w:p>
    <w:tbl>
      <w:tblPr>
        <w:tblStyle w:val="Lentelstinklelis"/>
        <w:tblW w:w="4514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52"/>
        <w:gridCol w:w="250"/>
        <w:gridCol w:w="1250"/>
        <w:gridCol w:w="992"/>
        <w:gridCol w:w="567"/>
        <w:gridCol w:w="1417"/>
        <w:gridCol w:w="284"/>
        <w:gridCol w:w="1276"/>
        <w:gridCol w:w="992"/>
      </w:tblGrid>
      <w:tr w:rsidR="008277F9" w:rsidRPr="0061064F" w:rsidTr="0011387F">
        <w:trPr>
          <w:trHeight w:val="454"/>
        </w:trPr>
        <w:tc>
          <w:tcPr>
            <w:tcW w:w="4360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277F9" w:rsidRPr="0061064F" w:rsidRDefault="008277F9" w:rsidP="006D49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I diena</w:t>
            </w:r>
          </w:p>
        </w:tc>
        <w:tc>
          <w:tcPr>
            <w:tcW w:w="453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8277F9" w:rsidRPr="0061064F" w:rsidRDefault="008277F9" w:rsidP="006D49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II diena</w:t>
            </w:r>
          </w:p>
        </w:tc>
      </w:tr>
      <w:tr w:rsidR="00191648" w:rsidRPr="0061064F" w:rsidTr="0011387F">
        <w:tc>
          <w:tcPr>
            <w:tcW w:w="51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277F9" w:rsidRPr="0061064F" w:rsidRDefault="008277F9" w:rsidP="006D49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5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77F9" w:rsidRPr="0061064F" w:rsidRDefault="008277F9" w:rsidP="006D49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8277F9" w:rsidRPr="0061064F" w:rsidRDefault="008277F9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8277F9" w:rsidRPr="0061064F" w:rsidRDefault="008277F9" w:rsidP="006D4929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77F9" w:rsidRPr="0061064F" w:rsidRDefault="008277F9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8277F9" w:rsidRPr="0061064F" w:rsidRDefault="008277F9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</w:tr>
      <w:tr w:rsidR="006F6790" w:rsidRPr="0061064F" w:rsidTr="0011387F">
        <w:tc>
          <w:tcPr>
            <w:tcW w:w="516" w:type="dxa"/>
            <w:tcBorders>
              <w:top w:val="single" w:sz="4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25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F679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Veresov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E61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Vistaneckis</w:t>
            </w:r>
          </w:p>
        </w:tc>
        <w:tc>
          <w:tcPr>
            <w:tcW w:w="284" w:type="dxa"/>
            <w:tcBorders>
              <w:top w:val="single" w:sz="4" w:space="0" w:color="000000" w:themeColor="text1"/>
            </w:tcBorders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Veresov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</w:tr>
      <w:tr w:rsidR="006F6790" w:rsidRPr="0061064F" w:rsidTr="0011387F">
        <w:tc>
          <w:tcPr>
            <w:tcW w:w="516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Vaitonis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Staševskij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Vaitonis</w:t>
            </w:r>
          </w:p>
        </w:tc>
        <w:tc>
          <w:tcPr>
            <w:tcW w:w="284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6790" w:rsidRPr="0061064F" w:rsidRDefault="006F6790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Staševskij</w:t>
            </w:r>
          </w:p>
        </w:tc>
        <w:tc>
          <w:tcPr>
            <w:tcW w:w="992" w:type="dxa"/>
          </w:tcPr>
          <w:p w:rsidR="006F6790" w:rsidRPr="0061064F" w:rsidRDefault="006F6790" w:rsidP="006E61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6F6790" w:rsidRPr="0061064F" w:rsidTr="0011387F">
        <w:tc>
          <w:tcPr>
            <w:tcW w:w="516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Breitman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84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6790" w:rsidRPr="0061064F" w:rsidRDefault="006F6790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Breitman</w:t>
            </w:r>
          </w:p>
        </w:tc>
        <w:tc>
          <w:tcPr>
            <w:tcW w:w="992" w:type="dxa"/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</w:tr>
      <w:tr w:rsidR="006F6790" w:rsidRPr="0061064F" w:rsidTr="0011387F">
        <w:tc>
          <w:tcPr>
            <w:tcW w:w="516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6F6790" w:rsidRPr="0061064F" w:rsidRDefault="00C04A7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Levitas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F6790" w:rsidRPr="0061064F" w:rsidRDefault="00C04A7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84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6790" w:rsidRPr="0061064F" w:rsidRDefault="006F6790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Levitas</w:t>
            </w:r>
          </w:p>
        </w:tc>
        <w:tc>
          <w:tcPr>
            <w:tcW w:w="992" w:type="dxa"/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6F6790" w:rsidRPr="0061064F" w:rsidTr="0011387F">
        <w:tc>
          <w:tcPr>
            <w:tcW w:w="516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6F6790" w:rsidRPr="0061064F" w:rsidRDefault="006F6790" w:rsidP="006F679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Nasti</w:t>
            </w:r>
            <w:r w:rsidR="00585933" w:rsidRPr="0061064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šonok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284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6790" w:rsidRPr="0061064F" w:rsidRDefault="006F6790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Nasti</w:t>
            </w:r>
            <w:r w:rsidR="00585933" w:rsidRPr="0061064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šonok</w:t>
            </w:r>
          </w:p>
        </w:tc>
        <w:tc>
          <w:tcPr>
            <w:tcW w:w="992" w:type="dxa"/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6F6790" w:rsidRPr="0061064F" w:rsidTr="0011387F">
        <w:tc>
          <w:tcPr>
            <w:tcW w:w="516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Šapelis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Šapelis</w:t>
            </w:r>
          </w:p>
        </w:tc>
        <w:tc>
          <w:tcPr>
            <w:tcW w:w="284" w:type="dxa"/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90" w:rsidRPr="0061064F" w:rsidTr="0011387F">
        <w:tc>
          <w:tcPr>
            <w:tcW w:w="516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Disleris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Barin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Disleris</w:t>
            </w:r>
          </w:p>
        </w:tc>
        <w:tc>
          <w:tcPr>
            <w:tcW w:w="284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6790" w:rsidRPr="0061064F" w:rsidRDefault="006F6790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Barin</w:t>
            </w:r>
          </w:p>
        </w:tc>
        <w:tc>
          <w:tcPr>
            <w:tcW w:w="992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</w:tr>
      <w:tr w:rsidR="006F6790" w:rsidRPr="0061064F" w:rsidTr="0011387F">
        <w:tc>
          <w:tcPr>
            <w:tcW w:w="516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Gutmanas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F679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Gutmanas</w:t>
            </w:r>
          </w:p>
        </w:tc>
        <w:tc>
          <w:tcPr>
            <w:tcW w:w="284" w:type="dxa"/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90" w:rsidRPr="0061064F" w:rsidTr="0011387F">
        <w:tc>
          <w:tcPr>
            <w:tcW w:w="516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Blindžė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6F6790" w:rsidRPr="0061064F" w:rsidRDefault="006F6790" w:rsidP="0058593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Spiegelma</w:t>
            </w:r>
            <w:r w:rsidR="00585933" w:rsidRPr="006106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Blindžė</w:t>
            </w:r>
          </w:p>
        </w:tc>
        <w:tc>
          <w:tcPr>
            <w:tcW w:w="284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790" w:rsidRPr="0061064F" w:rsidRDefault="006F6790" w:rsidP="0058593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Spiegelma</w:t>
            </w:r>
            <w:r w:rsidR="00585933" w:rsidRPr="006106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992" w:type="dxa"/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6F6790" w:rsidRPr="0061064F" w:rsidTr="0011387F">
        <w:tc>
          <w:tcPr>
            <w:tcW w:w="516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2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Jagelskis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6F6790" w:rsidRPr="0061064F" w:rsidRDefault="00191648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Serebrijskij</w:t>
            </w:r>
          </w:p>
        </w:tc>
        <w:tc>
          <w:tcPr>
            <w:tcW w:w="99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F6790" w:rsidRPr="0061064F" w:rsidRDefault="006F679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Jagelskis</w:t>
            </w:r>
          </w:p>
        </w:tc>
        <w:tc>
          <w:tcPr>
            <w:tcW w:w="284" w:type="dxa"/>
          </w:tcPr>
          <w:p w:rsidR="006F6790" w:rsidRPr="0061064F" w:rsidRDefault="006F6790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6790" w:rsidRPr="0061064F" w:rsidRDefault="00191648" w:rsidP="006D4929">
            <w:pPr>
              <w:spacing w:before="40" w:after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Serebrijskij</w:t>
            </w:r>
          </w:p>
        </w:tc>
        <w:tc>
          <w:tcPr>
            <w:tcW w:w="992" w:type="dxa"/>
          </w:tcPr>
          <w:p w:rsidR="006F6790" w:rsidRPr="0061064F" w:rsidRDefault="006F6790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</w:tr>
    </w:tbl>
    <w:p w:rsidR="0011387F" w:rsidRDefault="0011387F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7AC2" w:rsidRPr="0061064F" w:rsidRDefault="00317AC2" w:rsidP="00C53B76">
      <w:pPr>
        <w:spacing w:after="120"/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rinktinė-VDU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1942 m. balandis</w:t>
      </w:r>
    </w:p>
    <w:tbl>
      <w:tblPr>
        <w:tblStyle w:val="Lentelstinklelis"/>
        <w:tblW w:w="2217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52"/>
        <w:gridCol w:w="250"/>
        <w:gridCol w:w="1250"/>
        <w:gridCol w:w="992"/>
      </w:tblGrid>
      <w:tr w:rsidR="00C53B76" w:rsidRPr="0061064F" w:rsidTr="00C53B76">
        <w:tc>
          <w:tcPr>
            <w:tcW w:w="515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52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</w:tr>
      <w:tr w:rsidR="00C53B76" w:rsidRPr="0061064F" w:rsidTr="00C53B76">
        <w:tc>
          <w:tcPr>
            <w:tcW w:w="515" w:type="dxa"/>
            <w:tcBorders>
              <w:top w:val="single" w:sz="4" w:space="0" w:color="000000" w:themeColor="text1"/>
            </w:tcBorders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</w:tcBorders>
          </w:tcPr>
          <w:p w:rsidR="00C53B76" w:rsidRPr="0061064F" w:rsidRDefault="00C53B76" w:rsidP="00C53B76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5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Žukauskas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C53B76" w:rsidRPr="0061064F" w:rsidTr="00C53B76">
        <w:tc>
          <w:tcPr>
            <w:tcW w:w="515" w:type="dxa"/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C53B76" w:rsidRPr="0061064F" w:rsidRDefault="0042641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3B76" w:rsidRPr="0061064F" w:rsidRDefault="00C53B76" w:rsidP="00C53B7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C53B76" w:rsidRPr="0061064F" w:rsidTr="00C53B76">
        <w:tc>
          <w:tcPr>
            <w:tcW w:w="515" w:type="dxa"/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C53B76" w:rsidRPr="0061064F" w:rsidRDefault="00C53B76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Staikūnas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3B76" w:rsidRPr="0061064F" w:rsidRDefault="00C53B76" w:rsidP="00C53B7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Šiliūnas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C53B76" w:rsidRPr="0061064F" w:rsidTr="00C53B76">
        <w:tc>
          <w:tcPr>
            <w:tcW w:w="515" w:type="dxa"/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C53B76" w:rsidRPr="0061064F" w:rsidRDefault="00C53B76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Kukevičius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Medickis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C53B76" w:rsidRPr="0061064F" w:rsidTr="00C53B76">
        <w:tc>
          <w:tcPr>
            <w:tcW w:w="515" w:type="dxa"/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C53B76" w:rsidRPr="0061064F" w:rsidRDefault="00C53B76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Čaikauskas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Sipavičius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</w:tr>
      <w:tr w:rsidR="00C53B76" w:rsidRPr="0061064F" w:rsidTr="00C53B76">
        <w:tc>
          <w:tcPr>
            <w:tcW w:w="515" w:type="dxa"/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C53B76" w:rsidRPr="0061064F" w:rsidRDefault="00C53B76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Gerulaitis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Martinėnas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C53B76" w:rsidRPr="0061064F" w:rsidTr="00C53B76">
        <w:tc>
          <w:tcPr>
            <w:tcW w:w="515" w:type="dxa"/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C53B76" w:rsidRPr="0061064F" w:rsidRDefault="00C53B76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Kairiūkštis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3B76" w:rsidRPr="0061064F" w:rsidRDefault="00C53B76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Juozonis</w:t>
            </w:r>
          </w:p>
        </w:tc>
        <w:tc>
          <w:tcPr>
            <w:tcW w:w="99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3B76" w:rsidRPr="0061064F" w:rsidRDefault="00C53B76" w:rsidP="00C53B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</w:tbl>
    <w:p w:rsidR="006D4929" w:rsidRPr="0061064F" w:rsidRDefault="006D4929" w:rsidP="006D4929">
      <w:pPr>
        <w:spacing w:after="120"/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D4929" w:rsidRPr="0061064F" w:rsidRDefault="006D4929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6D4929" w:rsidRPr="0061064F" w:rsidRDefault="006D4929" w:rsidP="006D4929">
      <w:pPr>
        <w:spacing w:after="120"/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Kaunas-Vilnius</w:t>
      </w:r>
      <w:r w:rsidR="000474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1942 m. rugpjūtis</w:t>
      </w:r>
    </w:p>
    <w:tbl>
      <w:tblPr>
        <w:tblStyle w:val="Lentelstinklelis"/>
        <w:tblW w:w="2217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52"/>
        <w:gridCol w:w="250"/>
        <w:gridCol w:w="1250"/>
        <w:gridCol w:w="992"/>
      </w:tblGrid>
      <w:tr w:rsidR="006D4929" w:rsidRPr="0061064F" w:rsidTr="006D4929">
        <w:tc>
          <w:tcPr>
            <w:tcW w:w="515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6D4929" w:rsidRPr="0061064F" w:rsidRDefault="006D4929" w:rsidP="006D49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52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D4929" w:rsidRPr="0061064F" w:rsidRDefault="006D4929" w:rsidP="006D49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D4929" w:rsidRPr="0061064F" w:rsidRDefault="006D4929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</w:tr>
      <w:tr w:rsidR="00995CC3" w:rsidRPr="0061064F" w:rsidTr="006D4929">
        <w:tc>
          <w:tcPr>
            <w:tcW w:w="515" w:type="dxa"/>
            <w:tcBorders>
              <w:top w:val="single" w:sz="4" w:space="0" w:color="000000" w:themeColor="text1"/>
            </w:tcBorders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</w:tcBorders>
          </w:tcPr>
          <w:p w:rsidR="00995CC3" w:rsidRPr="0061064F" w:rsidRDefault="00995CC3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25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995CC3" w:rsidRPr="0061064F" w:rsidRDefault="00995CC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995CC3" w:rsidRPr="0061064F" w:rsidTr="006D4929">
        <w:tc>
          <w:tcPr>
            <w:tcW w:w="515" w:type="dxa"/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995CC3" w:rsidRPr="0061064F" w:rsidRDefault="00995CC3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Stalioraitis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995CC3" w:rsidRPr="0061064F" w:rsidRDefault="00995CC3" w:rsidP="00995C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0: 1</w:t>
            </w:r>
          </w:p>
        </w:tc>
      </w:tr>
      <w:tr w:rsidR="00995CC3" w:rsidRPr="0061064F" w:rsidTr="006D4929">
        <w:tc>
          <w:tcPr>
            <w:tcW w:w="515" w:type="dxa"/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995CC3" w:rsidRPr="0061064F" w:rsidRDefault="00995CC3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Žukauskas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Maželis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995CC3" w:rsidRPr="0061064F" w:rsidTr="006D4929">
        <w:tc>
          <w:tcPr>
            <w:tcW w:w="515" w:type="dxa"/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995CC3" w:rsidRPr="0061064F" w:rsidRDefault="00426410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Kavalskis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995CC3" w:rsidRPr="0061064F" w:rsidTr="006D4929">
        <w:tc>
          <w:tcPr>
            <w:tcW w:w="515" w:type="dxa"/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995CC3" w:rsidRPr="0061064F" w:rsidRDefault="00995CC3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Staikūnas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Svolkinas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995CC3" w:rsidRPr="0061064F" w:rsidRDefault="00995CC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995CC3" w:rsidRPr="0061064F" w:rsidTr="006D4929">
        <w:tc>
          <w:tcPr>
            <w:tcW w:w="515" w:type="dxa"/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995CC3" w:rsidRPr="0061064F" w:rsidRDefault="00995CC3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Kukevičius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Repečka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995CC3" w:rsidRPr="0061064F" w:rsidRDefault="00995CC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995CC3" w:rsidRPr="0061064F" w:rsidTr="006D4929">
        <w:tc>
          <w:tcPr>
            <w:tcW w:w="515" w:type="dxa"/>
          </w:tcPr>
          <w:p w:rsidR="00995CC3" w:rsidRPr="0061064F" w:rsidRDefault="00995CC3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995CC3" w:rsidRPr="0061064F" w:rsidRDefault="00995CC3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995CC3" w:rsidRPr="0061064F" w:rsidRDefault="00995CC3" w:rsidP="006D492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Kavaliauskas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995CC3" w:rsidRPr="0061064F" w:rsidRDefault="00995CC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AC0247" w:rsidRPr="0061064F" w:rsidTr="00995CC3">
        <w:tc>
          <w:tcPr>
            <w:tcW w:w="515" w:type="dxa"/>
          </w:tcPr>
          <w:p w:rsidR="00AC0247" w:rsidRPr="0061064F" w:rsidRDefault="00AC0247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AC0247" w:rsidRPr="0061064F" w:rsidRDefault="00AC0247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Medickis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AC0247" w:rsidRPr="0061064F" w:rsidRDefault="00AC0247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AC0247" w:rsidRPr="0061064F" w:rsidRDefault="00AC0247" w:rsidP="006D49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Mončinskas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AC0247" w:rsidRPr="0061064F" w:rsidRDefault="00AC0247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AC0247" w:rsidRPr="0061064F" w:rsidTr="006D4929">
        <w:tc>
          <w:tcPr>
            <w:tcW w:w="515" w:type="dxa"/>
          </w:tcPr>
          <w:p w:rsidR="00AC0247" w:rsidRPr="0061064F" w:rsidRDefault="00AC0247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C0247" w:rsidRPr="0061064F" w:rsidRDefault="00AC0247" w:rsidP="006D4929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AC0247" w:rsidRPr="0061064F" w:rsidRDefault="00AC0247" w:rsidP="006D492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AC0247" w:rsidRPr="0061064F" w:rsidRDefault="00AC0247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9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AC0247" w:rsidRPr="0061064F" w:rsidRDefault="00AC0247" w:rsidP="00995C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6½ : 1½</w:t>
            </w:r>
          </w:p>
        </w:tc>
      </w:tr>
    </w:tbl>
    <w:p w:rsidR="0011387F" w:rsidRDefault="0011387F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A02B3" w:rsidRPr="0061064F" w:rsidRDefault="00DA02B3" w:rsidP="009A0ED8">
      <w:pPr>
        <w:spacing w:after="120"/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Ryga. Tarptautinės profsąjungų varžybos. Lietuva-Latvija</w:t>
      </w:r>
      <w:r w:rsidR="009A0E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1942 m.</w:t>
      </w:r>
    </w:p>
    <w:tbl>
      <w:tblPr>
        <w:tblStyle w:val="Lentelstinklelis"/>
        <w:tblW w:w="4514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57"/>
        <w:gridCol w:w="251"/>
        <w:gridCol w:w="1230"/>
        <w:gridCol w:w="988"/>
        <w:gridCol w:w="565"/>
        <w:gridCol w:w="1434"/>
        <w:gridCol w:w="284"/>
        <w:gridCol w:w="1277"/>
        <w:gridCol w:w="995"/>
      </w:tblGrid>
      <w:tr w:rsidR="00DA02B3" w:rsidRPr="0061064F" w:rsidTr="00DA02B3">
        <w:trPr>
          <w:trHeight w:val="454"/>
        </w:trPr>
        <w:tc>
          <w:tcPr>
            <w:tcW w:w="4341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A02B3" w:rsidRPr="0061064F" w:rsidRDefault="00DA02B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I diena</w:t>
            </w:r>
          </w:p>
        </w:tc>
        <w:tc>
          <w:tcPr>
            <w:tcW w:w="455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A02B3" w:rsidRPr="0061064F" w:rsidRDefault="00DA02B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II diena</w:t>
            </w:r>
          </w:p>
        </w:tc>
      </w:tr>
      <w:tr w:rsidR="00DA02B3" w:rsidRPr="0061064F" w:rsidTr="00DA02B3">
        <w:tc>
          <w:tcPr>
            <w:tcW w:w="5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2B3" w:rsidRPr="0061064F" w:rsidRDefault="00DA02B3" w:rsidP="008013F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2B3" w:rsidRPr="0061064F" w:rsidRDefault="00DA02B3" w:rsidP="008013F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DA02B3" w:rsidRPr="0061064F" w:rsidRDefault="00DA02B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  <w:tc>
          <w:tcPr>
            <w:tcW w:w="56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02B3" w:rsidRPr="0061064F" w:rsidRDefault="00DA02B3" w:rsidP="008013FC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9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DA02B3" w:rsidRPr="0061064F" w:rsidRDefault="00DA02B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02B3" w:rsidRPr="0061064F" w:rsidRDefault="00DA02B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</w:tr>
      <w:tr w:rsidR="00E90DBC" w:rsidRPr="0061064F" w:rsidTr="00DA02B3">
        <w:tc>
          <w:tcPr>
            <w:tcW w:w="515" w:type="dxa"/>
            <w:tcBorders>
              <w:top w:val="single" w:sz="4" w:space="0" w:color="000000" w:themeColor="text1"/>
            </w:tcBorders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 w:themeColor="text1"/>
            </w:tcBorders>
          </w:tcPr>
          <w:p w:rsidR="00E90DBC" w:rsidRPr="0061064F" w:rsidRDefault="00E90DBC" w:rsidP="00DA02B3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51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Bergs</w:t>
            </w:r>
          </w:p>
        </w:tc>
        <w:tc>
          <w:tcPr>
            <w:tcW w:w="988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DA02B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top w:val="single" w:sz="4" w:space="0" w:color="000000" w:themeColor="text1"/>
              <w:right w:val="nil"/>
            </w:tcBorders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</w:tcBorders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Vaitonis</w:t>
            </w:r>
          </w:p>
        </w:tc>
        <w:tc>
          <w:tcPr>
            <w:tcW w:w="284" w:type="dxa"/>
            <w:tcBorders>
              <w:top w:val="single" w:sz="4" w:space="0" w:color="000000" w:themeColor="text1"/>
            </w:tcBorders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</w:tcBorders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Ždanovs</w:t>
            </w:r>
          </w:p>
        </w:tc>
        <w:tc>
          <w:tcPr>
            <w:tcW w:w="995" w:type="dxa"/>
            <w:tcBorders>
              <w:top w:val="single" w:sz="4" w:space="0" w:color="000000" w:themeColor="text1"/>
            </w:tcBorders>
          </w:tcPr>
          <w:p w:rsidR="00E90DBC" w:rsidRPr="0061064F" w:rsidRDefault="00E90DBC" w:rsidP="00E90D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E90DBC" w:rsidRPr="0061064F" w:rsidTr="00DA02B3">
        <w:tc>
          <w:tcPr>
            <w:tcW w:w="515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E90DBC" w:rsidRPr="0061064F" w:rsidRDefault="00E90DBC" w:rsidP="00DA02B3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Žukauskas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Ždanovs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5" w:type="dxa"/>
            <w:tcBorders>
              <w:right w:val="nil"/>
            </w:tcBorders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left w:val="nil"/>
            </w:tcBorders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84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Bergs</w:t>
            </w:r>
          </w:p>
        </w:tc>
        <w:tc>
          <w:tcPr>
            <w:tcW w:w="995" w:type="dxa"/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E90DBC" w:rsidRPr="0061064F" w:rsidTr="00DA02B3">
        <w:tc>
          <w:tcPr>
            <w:tcW w:w="515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:rsidR="00E90DBC" w:rsidRPr="0061064F" w:rsidRDefault="00426410" w:rsidP="00DA02B3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Dreibergs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5" w:type="dxa"/>
            <w:tcBorders>
              <w:right w:val="nil"/>
            </w:tcBorders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left w:val="nil"/>
            </w:tcBorders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Žukauskas</w:t>
            </w:r>
          </w:p>
        </w:tc>
        <w:tc>
          <w:tcPr>
            <w:tcW w:w="284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Dreibergs</w:t>
            </w:r>
          </w:p>
        </w:tc>
        <w:tc>
          <w:tcPr>
            <w:tcW w:w="995" w:type="dxa"/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E90DBC" w:rsidRPr="0061064F" w:rsidTr="00DA02B3">
        <w:tc>
          <w:tcPr>
            <w:tcW w:w="515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E90DBC" w:rsidRPr="0061064F" w:rsidRDefault="00E90DBC" w:rsidP="00DA02B3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Staikūnas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Salmanis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5" w:type="dxa"/>
            <w:tcBorders>
              <w:right w:val="nil"/>
            </w:tcBorders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left w:val="nil"/>
            </w:tcBorders>
          </w:tcPr>
          <w:p w:rsidR="00E90DBC" w:rsidRPr="0061064F" w:rsidRDefault="00426410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284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Salmanis</w:t>
            </w:r>
          </w:p>
        </w:tc>
        <w:tc>
          <w:tcPr>
            <w:tcW w:w="995" w:type="dxa"/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E90DBC" w:rsidRPr="0061064F" w:rsidTr="00DA02B3">
        <w:tc>
          <w:tcPr>
            <w:tcW w:w="515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E90DBC" w:rsidRPr="0061064F" w:rsidRDefault="00E90DBC" w:rsidP="00DA02B3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Kukevičius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Salminš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5" w:type="dxa"/>
            <w:tcBorders>
              <w:right w:val="nil"/>
            </w:tcBorders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left w:val="nil"/>
            </w:tcBorders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Staikūnas</w:t>
            </w:r>
          </w:p>
        </w:tc>
        <w:tc>
          <w:tcPr>
            <w:tcW w:w="284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90DBC" w:rsidRPr="0061064F" w:rsidRDefault="00E90DBC" w:rsidP="00E90DB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Salminš</w:t>
            </w:r>
          </w:p>
        </w:tc>
        <w:tc>
          <w:tcPr>
            <w:tcW w:w="995" w:type="dxa"/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E90DBC" w:rsidRPr="0061064F" w:rsidTr="00DA02B3">
        <w:tc>
          <w:tcPr>
            <w:tcW w:w="515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E90DBC" w:rsidRPr="0061064F" w:rsidRDefault="00E90DBC" w:rsidP="00DA02B3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Zarumba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right w:val="nil"/>
            </w:tcBorders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left w:val="nil"/>
            </w:tcBorders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Kukevičius</w:t>
            </w:r>
          </w:p>
        </w:tc>
        <w:tc>
          <w:tcPr>
            <w:tcW w:w="284" w:type="dxa"/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Jauzemis</w:t>
            </w:r>
          </w:p>
        </w:tc>
        <w:tc>
          <w:tcPr>
            <w:tcW w:w="995" w:type="dxa"/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E90DBC" w:rsidRPr="0061064F" w:rsidTr="00DA02B3">
        <w:tc>
          <w:tcPr>
            <w:tcW w:w="515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7" w:type="dxa"/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Medickis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Jauzemis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right w:val="nil"/>
            </w:tcBorders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left w:val="nil"/>
            </w:tcBorders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284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Kruminš</w:t>
            </w:r>
          </w:p>
        </w:tc>
        <w:tc>
          <w:tcPr>
            <w:tcW w:w="995" w:type="dxa"/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E90DBC" w:rsidRPr="0061064F" w:rsidTr="00DA02B3">
        <w:tc>
          <w:tcPr>
            <w:tcW w:w="515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7" w:type="dxa"/>
          </w:tcPr>
          <w:p w:rsidR="00E90DBC" w:rsidRPr="0061064F" w:rsidRDefault="00E90DBC" w:rsidP="00DA02B3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Sikorskis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Zeids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right w:val="nil"/>
            </w:tcBorders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left w:val="nil"/>
            </w:tcBorders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Medickis</w:t>
            </w:r>
          </w:p>
        </w:tc>
        <w:tc>
          <w:tcPr>
            <w:tcW w:w="284" w:type="dxa"/>
          </w:tcPr>
          <w:p w:rsidR="00E90DBC" w:rsidRPr="0061064F" w:rsidRDefault="00E90DB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90DBC" w:rsidRPr="0061064F" w:rsidRDefault="00E90DBC" w:rsidP="008013F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Rankis</w:t>
            </w:r>
          </w:p>
        </w:tc>
        <w:tc>
          <w:tcPr>
            <w:tcW w:w="995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</w:tr>
      <w:tr w:rsidR="00E90DBC" w:rsidRPr="0061064F" w:rsidTr="00DA02B3">
        <w:tc>
          <w:tcPr>
            <w:tcW w:w="515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8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E90DBC" w:rsidRPr="0061064F" w:rsidRDefault="00E90DBC" w:rsidP="00DA02B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 : 4</w:t>
            </w:r>
          </w:p>
        </w:tc>
        <w:tc>
          <w:tcPr>
            <w:tcW w:w="565" w:type="dxa"/>
            <w:tcBorders>
              <w:bottom w:val="single" w:sz="12" w:space="0" w:color="000000" w:themeColor="text1"/>
              <w:right w:val="nil"/>
            </w:tcBorders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</w:tcBorders>
          </w:tcPr>
          <w:p w:rsidR="00E90DBC" w:rsidRPr="0061064F" w:rsidRDefault="00E90DBC" w:rsidP="008013FC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90DBC" w:rsidRPr="0061064F" w:rsidRDefault="00E90DB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95" w:type="dxa"/>
          </w:tcPr>
          <w:p w:rsidR="00E90DBC" w:rsidRPr="0061064F" w:rsidRDefault="00E90DBC" w:rsidP="00E90D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 : 3</w:t>
            </w:r>
          </w:p>
        </w:tc>
      </w:tr>
    </w:tbl>
    <w:p w:rsidR="0011387F" w:rsidRDefault="0011387F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63021" w:rsidRPr="0061064F" w:rsidRDefault="00463021" w:rsidP="00EE3DF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pirmenybės</w:t>
      </w:r>
      <w:r w:rsidR="009A0E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1943 m.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2900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89"/>
        <w:gridCol w:w="672"/>
      </w:tblGrid>
      <w:tr w:rsidR="005A6093" w:rsidRPr="0061064F" w:rsidTr="008013FC">
        <w:trPr>
          <w:trHeight w:val="454"/>
        </w:trPr>
        <w:tc>
          <w:tcPr>
            <w:tcW w:w="5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A6093" w:rsidRPr="0061064F" w:rsidRDefault="005A6093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5A6093" w:rsidRPr="0061064F" w:rsidTr="008013FC"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093" w:rsidRPr="0061064F" w:rsidTr="008013FC">
        <w:tc>
          <w:tcPr>
            <w:tcW w:w="501" w:type="dxa"/>
            <w:tcBorders>
              <w:left w:val="single" w:sz="12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5A6093" w:rsidRPr="0061064F" w:rsidRDefault="00426410" w:rsidP="005A609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093" w:rsidRPr="0061064F" w:rsidTr="008013FC">
        <w:tc>
          <w:tcPr>
            <w:tcW w:w="501" w:type="dxa"/>
            <w:tcBorders>
              <w:left w:val="single" w:sz="12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5A6093" w:rsidRPr="0061064F" w:rsidRDefault="005A6093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Čaikauskas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093" w:rsidRPr="0061064F" w:rsidTr="008013FC">
        <w:tc>
          <w:tcPr>
            <w:tcW w:w="501" w:type="dxa"/>
            <w:tcBorders>
              <w:left w:val="single" w:sz="12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5A6093" w:rsidRPr="0061064F" w:rsidRDefault="005A6093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Medickis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5A6093" w:rsidRPr="0061064F" w:rsidRDefault="005A6093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EF" w:rsidRPr="0061064F" w:rsidTr="008013FC">
        <w:tc>
          <w:tcPr>
            <w:tcW w:w="501" w:type="dxa"/>
            <w:tcBorders>
              <w:left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0471EF" w:rsidRPr="0061064F" w:rsidRDefault="000471EF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Podolskis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EF" w:rsidRPr="0061064F" w:rsidTr="008013FC">
        <w:tc>
          <w:tcPr>
            <w:tcW w:w="501" w:type="dxa"/>
            <w:tcBorders>
              <w:left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Šiliūnas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EF" w:rsidRPr="0061064F" w:rsidTr="008013FC">
        <w:tc>
          <w:tcPr>
            <w:tcW w:w="501" w:type="dxa"/>
            <w:tcBorders>
              <w:left w:val="single" w:sz="12" w:space="0" w:color="000000" w:themeColor="text1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bottom w:val="nil"/>
            </w:tcBorders>
          </w:tcPr>
          <w:p w:rsidR="000471EF" w:rsidRPr="0061064F" w:rsidRDefault="000471EF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Kairiūkštis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nil"/>
              <w:right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EF" w:rsidRPr="0061064F" w:rsidTr="008013FC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Sikorskis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EF" w:rsidRPr="0061064F" w:rsidTr="008013FC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Vilutis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EF" w:rsidRPr="0061064F" w:rsidTr="008013FC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471EF" w:rsidRPr="0061064F" w:rsidRDefault="007C0825" w:rsidP="005A609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471EF" w:rsidRPr="0061064F">
              <w:rPr>
                <w:rFonts w:ascii="Times New Roman" w:hAnsi="Times New Roman" w:cs="Times New Roman"/>
                <w:sz w:val="20"/>
                <w:szCs w:val="20"/>
              </w:rPr>
              <w:t>ukevičius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EF" w:rsidRPr="0061064F" w:rsidTr="008013FC">
        <w:tc>
          <w:tcPr>
            <w:tcW w:w="5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Brazauskas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89" w:type="dxa"/>
            <w:tcBorders>
              <w:top w:val="nil"/>
              <w:bottom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1½</w:t>
            </w:r>
          </w:p>
        </w:tc>
        <w:tc>
          <w:tcPr>
            <w:tcW w:w="67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71EF" w:rsidRPr="0061064F" w:rsidRDefault="000471EF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7C5" w:rsidRPr="0061064F" w:rsidRDefault="00AB17C5" w:rsidP="00EE3DF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B17C5" w:rsidRPr="0061064F" w:rsidRDefault="00AB17C5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AB17C5" w:rsidRPr="0061064F" w:rsidRDefault="00AB17C5" w:rsidP="00AB17C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Vilnius. Lietuvos pirmenybės</w:t>
      </w:r>
      <w:r w:rsidR="009A0E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1943 m. liepa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20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615"/>
        <w:gridCol w:w="772"/>
      </w:tblGrid>
      <w:tr w:rsidR="00AB17C5" w:rsidRPr="0061064F" w:rsidTr="009F1C62">
        <w:trPr>
          <w:trHeight w:val="454"/>
        </w:trPr>
        <w:tc>
          <w:tcPr>
            <w:tcW w:w="5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2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77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B17C5" w:rsidRPr="0061064F" w:rsidRDefault="00AB17C5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00474E" w:rsidRPr="0061064F" w:rsidTr="009F1C62">
        <w:tc>
          <w:tcPr>
            <w:tcW w:w="577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00474E" w:rsidRPr="0061064F" w:rsidRDefault="0000474E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</w:tcBorders>
          </w:tcPr>
          <w:p w:rsidR="0000474E" w:rsidRPr="0061064F" w:rsidRDefault="002C53E4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="0000474E" w:rsidRPr="0061064F">
              <w:rPr>
                <w:rFonts w:ascii="Times New Roman" w:hAnsi="Times New Roman" w:cs="Times New Roman"/>
                <w:sz w:val="20"/>
                <w:szCs w:val="20"/>
              </w:rPr>
              <w:t>lauskas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</w:tcBorders>
          </w:tcPr>
          <w:p w:rsidR="0000474E" w:rsidRPr="0061064F" w:rsidRDefault="0000474E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8½</w:t>
            </w:r>
          </w:p>
        </w:tc>
        <w:tc>
          <w:tcPr>
            <w:tcW w:w="77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00474E" w:rsidRPr="0061064F" w:rsidRDefault="0000474E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A0D72" w:rsidRPr="0061064F" w:rsidTr="009F1C62">
        <w:tc>
          <w:tcPr>
            <w:tcW w:w="577" w:type="dxa"/>
            <w:tcBorders>
              <w:lef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8A0D72" w:rsidRPr="0061064F" w:rsidRDefault="00426410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5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8½</w:t>
            </w:r>
          </w:p>
        </w:tc>
        <w:tc>
          <w:tcPr>
            <w:tcW w:w="772" w:type="dxa"/>
            <w:tcBorders>
              <w:righ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A0D72" w:rsidRPr="0061064F" w:rsidTr="009F1C62">
        <w:tc>
          <w:tcPr>
            <w:tcW w:w="577" w:type="dxa"/>
            <w:tcBorders>
              <w:lef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2" w:type="dxa"/>
          </w:tcPr>
          <w:p w:rsidR="008A0D72" w:rsidRPr="0061064F" w:rsidRDefault="008A0D72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8½</w:t>
            </w:r>
          </w:p>
        </w:tc>
        <w:tc>
          <w:tcPr>
            <w:tcW w:w="772" w:type="dxa"/>
            <w:tcBorders>
              <w:right w:val="single" w:sz="12" w:space="0" w:color="000000" w:themeColor="text1"/>
            </w:tcBorders>
          </w:tcPr>
          <w:p w:rsidR="008A0D72" w:rsidRPr="0061064F" w:rsidRDefault="008A0D72" w:rsidP="00AB17C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A0D72" w:rsidRPr="0061064F" w:rsidTr="009F1C62">
        <w:tc>
          <w:tcPr>
            <w:tcW w:w="577" w:type="dxa"/>
            <w:tcBorders>
              <w:lef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2" w:type="dxa"/>
          </w:tcPr>
          <w:p w:rsidR="008A0D72" w:rsidRPr="0061064F" w:rsidRDefault="008A0D72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Vaitonis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righ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0D72" w:rsidRPr="0061064F" w:rsidTr="009F1C62">
        <w:tc>
          <w:tcPr>
            <w:tcW w:w="577" w:type="dxa"/>
            <w:tcBorders>
              <w:lef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8A0D72" w:rsidRPr="0061064F" w:rsidRDefault="00C04A70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righ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0D72" w:rsidRPr="0061064F" w:rsidTr="009F1C62">
        <w:tc>
          <w:tcPr>
            <w:tcW w:w="577" w:type="dxa"/>
            <w:tcBorders>
              <w:lef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2" w:type="dxa"/>
          </w:tcPr>
          <w:p w:rsidR="008A0D72" w:rsidRPr="0061064F" w:rsidRDefault="008A0D72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Stankevičius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righ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0D72" w:rsidRPr="0061064F" w:rsidTr="009F1C62">
        <w:tc>
          <w:tcPr>
            <w:tcW w:w="577" w:type="dxa"/>
            <w:tcBorders>
              <w:left w:val="single" w:sz="12" w:space="0" w:color="000000" w:themeColor="text1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2" w:type="dxa"/>
            <w:tcBorders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5" w:type="dxa"/>
            <w:tcBorders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772" w:type="dxa"/>
            <w:tcBorders>
              <w:bottom w:val="nil"/>
              <w:righ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0D72" w:rsidRPr="0061064F" w:rsidTr="009F1C62">
        <w:tc>
          <w:tcPr>
            <w:tcW w:w="577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Kovalskis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8-9-10</w:t>
            </w:r>
          </w:p>
        </w:tc>
      </w:tr>
      <w:tr w:rsidR="008A0D72" w:rsidRPr="0061064F" w:rsidTr="009F1C62">
        <w:tc>
          <w:tcPr>
            <w:tcW w:w="577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Seliokas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8-9-10</w:t>
            </w:r>
          </w:p>
        </w:tc>
      </w:tr>
      <w:tr w:rsidR="008A0D72" w:rsidRPr="0061064F" w:rsidTr="009F1C62">
        <w:tc>
          <w:tcPr>
            <w:tcW w:w="577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Žilevičius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8-9-10</w:t>
            </w:r>
          </w:p>
        </w:tc>
      </w:tr>
      <w:tr w:rsidR="008A0D72" w:rsidRPr="0061064F" w:rsidTr="009F1C62">
        <w:tc>
          <w:tcPr>
            <w:tcW w:w="577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Marcinauskas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7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0D72" w:rsidRPr="0061064F" w:rsidTr="009F1C62">
        <w:tc>
          <w:tcPr>
            <w:tcW w:w="57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2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Žalys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5" w:type="dxa"/>
            <w:tcBorders>
              <w:top w:val="nil"/>
              <w:bottom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1½</w:t>
            </w:r>
          </w:p>
        </w:tc>
        <w:tc>
          <w:tcPr>
            <w:tcW w:w="77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0D72" w:rsidRPr="0061064F" w:rsidRDefault="008A0D72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11387F" w:rsidRDefault="0011387F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E5EDF" w:rsidRPr="0061064F" w:rsidRDefault="00426410" w:rsidP="00FE5ED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Turnyras Lietuvos meisterio var</w:t>
      </w:r>
      <w:r w:rsidR="008013FC"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dui išaiškinti</w:t>
      </w:r>
      <w:r w:rsidR="009A0E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FE5EDF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194</w:t>
      </w:r>
      <w:r w:rsidR="008013FC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FE5EDF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8013FC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rugpjūtis</w:t>
      </w:r>
    </w:p>
    <w:tbl>
      <w:tblPr>
        <w:tblStyle w:val="Lentelstinklelis"/>
        <w:tblW w:w="3148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1598"/>
        <w:gridCol w:w="849"/>
        <w:gridCol w:w="849"/>
        <w:gridCol w:w="849"/>
        <w:gridCol w:w="709"/>
        <w:gridCol w:w="850"/>
      </w:tblGrid>
      <w:tr w:rsidR="008013FC" w:rsidRPr="0061064F" w:rsidTr="005E442D">
        <w:trPr>
          <w:trHeight w:val="454"/>
        </w:trPr>
        <w:tc>
          <w:tcPr>
            <w:tcW w:w="5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8013FC" w:rsidRPr="0061064F" w:rsidRDefault="008013FC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013FC" w:rsidRPr="0061064F" w:rsidRDefault="008013FC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84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8013FC" w:rsidRPr="0061064F" w:rsidRDefault="008013FC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8013FC" w:rsidRPr="0061064F" w:rsidRDefault="008013FC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8013FC" w:rsidRPr="0061064F" w:rsidRDefault="008013FC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013FC" w:rsidRPr="0061064F" w:rsidRDefault="008013FC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013FC" w:rsidRPr="0061064F" w:rsidRDefault="008013FC" w:rsidP="008013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8013FC" w:rsidRPr="0061064F" w:rsidTr="005E442D">
        <w:tc>
          <w:tcPr>
            <w:tcW w:w="500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8013FC" w:rsidRPr="0061064F" w:rsidRDefault="008013F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</w:tcBorders>
          </w:tcPr>
          <w:p w:rsidR="008013FC" w:rsidRPr="0061064F" w:rsidRDefault="00426410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849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8013FC" w:rsidRPr="0061064F" w:rsidRDefault="008013FC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49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8013FC" w:rsidRPr="0061064F" w:rsidRDefault="008013F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5E442D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1/2</w:t>
            </w:r>
          </w:p>
        </w:tc>
        <w:tc>
          <w:tcPr>
            <w:tcW w:w="849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8013FC" w:rsidRPr="0061064F" w:rsidRDefault="005E442D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="008013FC"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8013FC" w:rsidRPr="0061064F" w:rsidRDefault="008013F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2½</w:t>
            </w:r>
          </w:p>
        </w:tc>
        <w:tc>
          <w:tcPr>
            <w:tcW w:w="850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8013FC" w:rsidRPr="0061064F" w:rsidRDefault="008013FC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442D" w:rsidRPr="0061064F" w:rsidTr="005E442D">
        <w:tc>
          <w:tcPr>
            <w:tcW w:w="500" w:type="dxa"/>
            <w:tcBorders>
              <w:left w:val="single" w:sz="12" w:space="0" w:color="000000" w:themeColor="text1"/>
            </w:tcBorders>
          </w:tcPr>
          <w:p w:rsidR="005E442D" w:rsidRPr="0061064F" w:rsidRDefault="005E442D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E442D" w:rsidRPr="0061064F" w:rsidRDefault="005E442D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849" w:type="dxa"/>
            <w:tcMar>
              <w:left w:w="85" w:type="dxa"/>
              <w:right w:w="85" w:type="dxa"/>
            </w:tcMar>
          </w:tcPr>
          <w:p w:rsidR="005E442D" w:rsidRPr="0061064F" w:rsidRDefault="005E442D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849" w:type="dxa"/>
            <w:tcMar>
              <w:left w:w="85" w:type="dxa"/>
              <w:right w:w="85" w:type="dxa"/>
            </w:tcMar>
          </w:tcPr>
          <w:p w:rsidR="005E442D" w:rsidRPr="0061064F" w:rsidRDefault="005E442D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49" w:type="dxa"/>
            <w:tcMar>
              <w:left w:w="85" w:type="dxa"/>
              <w:right w:w="85" w:type="dxa"/>
            </w:tcMar>
          </w:tcPr>
          <w:p w:rsidR="005E442D" w:rsidRPr="0061064F" w:rsidRDefault="005E442D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709" w:type="dxa"/>
          </w:tcPr>
          <w:p w:rsidR="005E442D" w:rsidRPr="0061064F" w:rsidRDefault="005E442D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12" w:space="0" w:color="000000" w:themeColor="text1"/>
            </w:tcBorders>
          </w:tcPr>
          <w:p w:rsidR="005E442D" w:rsidRPr="0061064F" w:rsidRDefault="005E442D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442D" w:rsidRPr="0061064F" w:rsidTr="005E442D">
        <w:tc>
          <w:tcPr>
            <w:tcW w:w="5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5E442D" w:rsidRPr="0061064F" w:rsidRDefault="005E442D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nil"/>
              <w:bottom w:val="single" w:sz="12" w:space="0" w:color="000000" w:themeColor="text1"/>
            </w:tcBorders>
          </w:tcPr>
          <w:p w:rsidR="005E442D" w:rsidRPr="0061064F" w:rsidRDefault="005E442D" w:rsidP="008013F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Abramavičius</w:t>
            </w:r>
          </w:p>
        </w:tc>
        <w:tc>
          <w:tcPr>
            <w:tcW w:w="849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5E442D" w:rsidRPr="0061064F" w:rsidRDefault="005E442D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1/2</w:t>
            </w:r>
          </w:p>
        </w:tc>
        <w:tc>
          <w:tcPr>
            <w:tcW w:w="849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5E442D" w:rsidRPr="0061064F" w:rsidRDefault="005E442D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849" w:type="dxa"/>
            <w:tcBorders>
              <w:top w:val="nil"/>
              <w:bottom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5E442D" w:rsidRPr="0061064F" w:rsidRDefault="005E442D" w:rsidP="008013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09" w:type="dxa"/>
            <w:tcBorders>
              <w:top w:val="nil"/>
              <w:bottom w:val="single" w:sz="12" w:space="0" w:color="000000" w:themeColor="text1"/>
            </w:tcBorders>
          </w:tcPr>
          <w:p w:rsidR="005E442D" w:rsidRPr="0061064F" w:rsidRDefault="005E442D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1½</w:t>
            </w:r>
          </w:p>
        </w:tc>
        <w:tc>
          <w:tcPr>
            <w:tcW w:w="850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442D" w:rsidRPr="0061064F" w:rsidRDefault="005E442D" w:rsidP="008013F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E5EDF" w:rsidRPr="0061064F" w:rsidRDefault="00FE5EDF" w:rsidP="00FE5EDF">
      <w:pPr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27C2A" w:rsidRPr="0061064F" w:rsidRDefault="00527C2A" w:rsidP="00527C2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Vilnius. Kalėdų tarptautinis turnyras</w:t>
      </w:r>
      <w:r w:rsidR="009A0E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1943 m.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20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615"/>
        <w:gridCol w:w="772"/>
      </w:tblGrid>
      <w:tr w:rsidR="00527C2A" w:rsidRPr="0061064F" w:rsidTr="00807DC3">
        <w:trPr>
          <w:trHeight w:val="454"/>
        </w:trPr>
        <w:tc>
          <w:tcPr>
            <w:tcW w:w="5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2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77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C2A" w:rsidRPr="0061064F" w:rsidRDefault="00527C2A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FC3023" w:rsidRPr="0061064F" w:rsidTr="00807DC3">
        <w:tc>
          <w:tcPr>
            <w:tcW w:w="577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Vaitonis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FC3023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 w:themeColor="text1"/>
            </w:tcBorders>
          </w:tcPr>
          <w:p w:rsidR="00FC3023" w:rsidRPr="0061064F" w:rsidRDefault="003362D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8½</w:t>
            </w:r>
          </w:p>
        </w:tc>
        <w:tc>
          <w:tcPr>
            <w:tcW w:w="77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FC3023" w:rsidRPr="0061064F" w:rsidTr="00807DC3">
        <w:tc>
          <w:tcPr>
            <w:tcW w:w="577" w:type="dxa"/>
            <w:tcBorders>
              <w:lef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FC3023" w:rsidRPr="0061064F" w:rsidRDefault="00FC3023" w:rsidP="00807DC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Bergs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8½</w:t>
            </w:r>
          </w:p>
        </w:tc>
        <w:tc>
          <w:tcPr>
            <w:tcW w:w="772" w:type="dxa"/>
            <w:tcBorders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FC3023" w:rsidRPr="0061064F" w:rsidTr="00807DC3">
        <w:tc>
          <w:tcPr>
            <w:tcW w:w="577" w:type="dxa"/>
            <w:tcBorders>
              <w:lef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2" w:type="dxa"/>
          </w:tcPr>
          <w:p w:rsidR="00FC3023" w:rsidRPr="0061064F" w:rsidRDefault="00FC3023" w:rsidP="00807DC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Türu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5" w:type="dxa"/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FC3023" w:rsidRPr="0061064F" w:rsidTr="00807DC3">
        <w:tc>
          <w:tcPr>
            <w:tcW w:w="577" w:type="dxa"/>
            <w:tcBorders>
              <w:lef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2" w:type="dxa"/>
          </w:tcPr>
          <w:p w:rsidR="00FC3023" w:rsidRPr="0061064F" w:rsidRDefault="00FC3023" w:rsidP="00807DC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FC3023" w:rsidRPr="0061064F" w:rsidTr="00807DC3">
        <w:tc>
          <w:tcPr>
            <w:tcW w:w="577" w:type="dxa"/>
            <w:tcBorders>
              <w:lef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FC3023" w:rsidRPr="0061064F" w:rsidRDefault="00FC3023" w:rsidP="007E3BA8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Raudwür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3023" w:rsidRPr="0061064F" w:rsidTr="00807DC3">
        <w:tc>
          <w:tcPr>
            <w:tcW w:w="577" w:type="dxa"/>
            <w:tcBorders>
              <w:lef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2" w:type="dxa"/>
          </w:tcPr>
          <w:p w:rsidR="00FC3023" w:rsidRPr="0061064F" w:rsidRDefault="00FC3023" w:rsidP="00807DC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5½</w:t>
            </w:r>
          </w:p>
        </w:tc>
        <w:tc>
          <w:tcPr>
            <w:tcW w:w="772" w:type="dxa"/>
            <w:tcBorders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3023" w:rsidRPr="0061064F" w:rsidTr="00807DC3">
        <w:tc>
          <w:tcPr>
            <w:tcW w:w="577" w:type="dxa"/>
            <w:tcBorders>
              <w:left w:val="single" w:sz="12" w:space="0" w:color="000000" w:themeColor="text1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2" w:type="dxa"/>
            <w:tcBorders>
              <w:bottom w:val="nil"/>
            </w:tcBorders>
          </w:tcPr>
          <w:p w:rsidR="00FC3023" w:rsidRPr="0061064F" w:rsidRDefault="00FC3023" w:rsidP="007E3BA8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Schwarz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bottom w:val="nil"/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3023" w:rsidRPr="0061064F" w:rsidTr="00807DC3">
        <w:tc>
          <w:tcPr>
            <w:tcW w:w="577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C3023" w:rsidRPr="0061064F" w:rsidRDefault="00C04A70" w:rsidP="00807DC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7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8-9-10</w:t>
            </w:r>
          </w:p>
        </w:tc>
      </w:tr>
      <w:tr w:rsidR="00FC3023" w:rsidRPr="0061064F" w:rsidTr="00807DC3">
        <w:tc>
          <w:tcPr>
            <w:tcW w:w="577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Zvirbuls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E57CD7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7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8-9-10</w:t>
            </w:r>
          </w:p>
        </w:tc>
      </w:tr>
      <w:tr w:rsidR="00FC3023" w:rsidRPr="0061064F" w:rsidTr="00807DC3">
        <w:tc>
          <w:tcPr>
            <w:tcW w:w="577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Kovalskis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4½</w:t>
            </w:r>
          </w:p>
        </w:tc>
        <w:tc>
          <w:tcPr>
            <w:tcW w:w="7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8-9-10</w:t>
            </w:r>
          </w:p>
        </w:tc>
      </w:tr>
      <w:tr w:rsidR="00FC3023" w:rsidRPr="0061064F" w:rsidTr="00807DC3">
        <w:tc>
          <w:tcPr>
            <w:tcW w:w="577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C3023" w:rsidRPr="0061064F" w:rsidRDefault="00426410" w:rsidP="00807DC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C3023" w:rsidRPr="0061064F" w:rsidTr="00807DC3">
        <w:tc>
          <w:tcPr>
            <w:tcW w:w="57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2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Ziepnieks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6401A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5" w:type="dxa"/>
            <w:tcBorders>
              <w:top w:val="nil"/>
              <w:bottom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3023" w:rsidRPr="0061064F" w:rsidRDefault="00FC302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F4373A" w:rsidRPr="0061064F" w:rsidRDefault="00F4373A" w:rsidP="00EE3DF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4373A" w:rsidRPr="0061064F" w:rsidRDefault="00F4373A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F4373A" w:rsidRPr="0061064F" w:rsidRDefault="00F4373A" w:rsidP="00F4373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Dilingeno lietuvių stovyklos pirmenybės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1945 m. rugsėjis-spalis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459"/>
        <w:gridCol w:w="320"/>
        <w:gridCol w:w="320"/>
        <w:gridCol w:w="320"/>
        <w:gridCol w:w="320"/>
        <w:gridCol w:w="320"/>
        <w:gridCol w:w="320"/>
        <w:gridCol w:w="320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689"/>
      </w:tblGrid>
      <w:tr w:rsidR="00D63BE3" w:rsidRPr="0061064F" w:rsidTr="00DC5BE0">
        <w:trPr>
          <w:trHeight w:val="454"/>
        </w:trPr>
        <w:tc>
          <w:tcPr>
            <w:tcW w:w="44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Dalyviai</w:t>
            </w:r>
          </w:p>
        </w:tc>
        <w:tc>
          <w:tcPr>
            <w:tcW w:w="3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D63BE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D63BE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D63BE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D63BE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D63BE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b/>
                <w:sz w:val="18"/>
                <w:szCs w:val="18"/>
              </w:rPr>
              <w:t>Tšk.</w:t>
            </w:r>
          </w:p>
        </w:tc>
      </w:tr>
      <w:tr w:rsidR="001046C6" w:rsidRPr="0061064F" w:rsidTr="00DC5BE0">
        <w:tc>
          <w:tcPr>
            <w:tcW w:w="44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Arlauskas</w:t>
            </w:r>
          </w:p>
        </w:tc>
        <w:tc>
          <w:tcPr>
            <w:tcW w:w="32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2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613DC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046C6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63BE3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D63BE3" w:rsidRPr="0061064F" w:rsidRDefault="00D63BE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D63BE3" w:rsidRPr="0061064F" w:rsidRDefault="00C04A70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Tautvaišas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63BE3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63BE3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D63BE3" w:rsidRPr="0061064F" w:rsidRDefault="00DC5BE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C5BE0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Rūkštelė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DC5BE0" w:rsidRPr="0061064F" w:rsidRDefault="00DC5BE0" w:rsidP="00DC5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18½</w:t>
            </w:r>
          </w:p>
        </w:tc>
      </w:tr>
      <w:tr w:rsidR="00DC5BE0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Cirtautas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DC5BE0" w:rsidRPr="0061064F" w:rsidRDefault="00DC5BE0" w:rsidP="00DC5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16½</w:t>
            </w:r>
          </w:p>
        </w:tc>
      </w:tr>
      <w:tr w:rsidR="00DC5BE0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Švipas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DC5BE0" w:rsidRPr="0061064F" w:rsidRDefault="00DC5BE0" w:rsidP="00DC5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15½</w:t>
            </w:r>
          </w:p>
        </w:tc>
      </w:tr>
      <w:tr w:rsidR="00DC5BE0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Pipiras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1046C6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DC5BE0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C5BE0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Šlafertas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32473F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DC5BE0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C5BE0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Urbonas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DC5BE0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DC5BE0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C5BE0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Zeičiukaitis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B44785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DC5BE0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C5BE0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DC5BE0" w:rsidRPr="0061064F" w:rsidRDefault="00DC5BE0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Stanevičius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456A4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456A4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456A4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456A4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456A4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456A4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DC5BE0" w:rsidRPr="0061064F" w:rsidRDefault="00456A4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DC5BE0" w:rsidRPr="0061064F" w:rsidRDefault="00456A4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456A4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DC5BE0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DC5BE0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Ziūga Vad.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611BC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6F70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11½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Šneideris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3026CA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6F70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11½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Tenisonas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645FF4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6F70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11½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Kumpis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6F70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11½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Vidugiris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10½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Ziūga Vyg.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Slevukas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5½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Šulcas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5½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Grėbliūnas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Kaibutas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D0670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Mikuckis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7778FE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F7052" w:rsidRPr="0061064F" w:rsidTr="00DC5BE0">
        <w:tc>
          <w:tcPr>
            <w:tcW w:w="447" w:type="dxa"/>
            <w:tcMar>
              <w:left w:w="57" w:type="dxa"/>
              <w:right w:w="57" w:type="dxa"/>
            </w:tcMar>
          </w:tcPr>
          <w:p w:rsidR="006F7052" w:rsidRPr="0061064F" w:rsidRDefault="006F7052" w:rsidP="00D0670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Žirniauskas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573EA0" w:rsidP="00807DC3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tcMar>
              <w:left w:w="57" w:type="dxa"/>
              <w:right w:w="57" w:type="dxa"/>
            </w:tcMar>
          </w:tcPr>
          <w:p w:rsidR="006F7052" w:rsidRPr="0061064F" w:rsidRDefault="00807DC3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 w:rsidR="006F7052" w:rsidRPr="0061064F" w:rsidRDefault="006F7052" w:rsidP="00807D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1387F" w:rsidRDefault="0011387F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3DC9" w:rsidRPr="0061064F" w:rsidRDefault="00613DC9" w:rsidP="00613DC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064F">
        <w:rPr>
          <w:rFonts w:ascii="Times New Roman" w:hAnsi="Times New Roman"/>
          <w:b/>
          <w:sz w:val="24"/>
          <w:szCs w:val="24"/>
        </w:rPr>
        <w:t xml:space="preserve">Tarptautinis turnyras Blomberge, </w:t>
      </w:r>
      <w:r w:rsidRPr="0061064F">
        <w:rPr>
          <w:rFonts w:ascii="Times New Roman" w:hAnsi="Times New Roman"/>
          <w:sz w:val="24"/>
          <w:szCs w:val="24"/>
        </w:rPr>
        <w:t>1945 m.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2"/>
        <w:gridCol w:w="2361"/>
        <w:gridCol w:w="659"/>
        <w:gridCol w:w="660"/>
        <w:gridCol w:w="660"/>
        <w:gridCol w:w="660"/>
        <w:gridCol w:w="660"/>
        <w:gridCol w:w="660"/>
        <w:gridCol w:w="660"/>
        <w:gridCol w:w="660"/>
        <w:gridCol w:w="833"/>
        <w:gridCol w:w="879"/>
      </w:tblGrid>
      <w:tr w:rsidR="00613DC9" w:rsidRPr="0061064F" w:rsidTr="005B4C0A">
        <w:trPr>
          <w:trHeight w:val="454"/>
        </w:trPr>
        <w:tc>
          <w:tcPr>
            <w:tcW w:w="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2582" w:type="dxa"/>
            <w:tcBorders>
              <w:top w:val="single" w:sz="12" w:space="0" w:color="000000"/>
              <w:bottom w:val="single" w:sz="4" w:space="0" w:color="000000"/>
            </w:tcBorders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12" w:space="0" w:color="000000"/>
              <w:bottom w:val="single" w:sz="4" w:space="0" w:color="000000"/>
            </w:tcBorders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91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13DC9" w:rsidRPr="0061064F" w:rsidRDefault="00613DC9" w:rsidP="00613DC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Vieta</w:t>
            </w:r>
          </w:p>
        </w:tc>
      </w:tr>
      <w:tr w:rsidR="00613DC9" w:rsidRPr="0061064F" w:rsidTr="00677684">
        <w:tc>
          <w:tcPr>
            <w:tcW w:w="5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R.Arlauskas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5B4C0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B4C0A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0 1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1 0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B4C0A"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1 1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B4C0A"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1 1</w:t>
            </w:r>
          </w:p>
        </w:tc>
        <w:tc>
          <w:tcPr>
            <w:tcW w:w="881" w:type="dxa"/>
            <w:tcBorders>
              <w:top w:val="single" w:sz="4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10</w:t>
            </w:r>
            <w:r w:rsidR="005B4C0A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919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13DC9" w:rsidRPr="0061064F" w:rsidTr="00677684">
        <w:tc>
          <w:tcPr>
            <w:tcW w:w="503" w:type="dxa"/>
            <w:tcBorders>
              <w:lef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P.</w:t>
            </w:r>
            <w:r w:rsidR="00C04A70">
              <w:rPr>
                <w:rFonts w:ascii="Times New Roman" w:hAnsi="Times New Roman"/>
                <w:sz w:val="20"/>
                <w:szCs w:val="20"/>
              </w:rPr>
              <w:t>Tautvaišas</w:t>
            </w:r>
            <w:bookmarkStart w:id="0" w:name="_GoBack"/>
            <w:bookmarkEnd w:id="0"/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5B4C0A"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5B4C0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1 1</w:t>
            </w:r>
          </w:p>
        </w:tc>
        <w:tc>
          <w:tcPr>
            <w:tcW w:w="881" w:type="dxa"/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righ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3DC9" w:rsidRPr="0061064F" w:rsidTr="00677684">
        <w:tc>
          <w:tcPr>
            <w:tcW w:w="503" w:type="dxa"/>
            <w:tcBorders>
              <w:lef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2" w:type="dxa"/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Endzelins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1 0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1 0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righ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13DC9" w:rsidRPr="0061064F" w:rsidTr="00677684">
        <w:tc>
          <w:tcPr>
            <w:tcW w:w="503" w:type="dxa"/>
            <w:tcBorders>
              <w:lef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2" w:type="dxa"/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K.Škėma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0 0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1 1</w:t>
            </w:r>
          </w:p>
        </w:tc>
        <w:tc>
          <w:tcPr>
            <w:tcW w:w="881" w:type="dxa"/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righ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13DC9" w:rsidRPr="0061064F" w:rsidTr="00677684">
        <w:tc>
          <w:tcPr>
            <w:tcW w:w="503" w:type="dxa"/>
            <w:tcBorders>
              <w:lef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2" w:type="dxa"/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A.Kruminš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5B4C0A"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0 0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1 0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B4C0A"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1 1</w:t>
            </w:r>
          </w:p>
        </w:tc>
        <w:tc>
          <w:tcPr>
            <w:tcW w:w="881" w:type="dxa"/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6</w:t>
            </w:r>
            <w:r w:rsidR="005B4C0A"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919" w:type="dxa"/>
            <w:tcBorders>
              <w:righ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3DC9" w:rsidRPr="0061064F" w:rsidTr="00677684">
        <w:tc>
          <w:tcPr>
            <w:tcW w:w="503" w:type="dxa"/>
            <w:tcBorders>
              <w:lef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82" w:type="dxa"/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Darznieks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0 0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0 0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0 0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1 0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0 1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0 1</w:t>
            </w:r>
          </w:p>
        </w:tc>
        <w:tc>
          <w:tcPr>
            <w:tcW w:w="881" w:type="dxa"/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righ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</w:tr>
      <w:tr w:rsidR="00613DC9" w:rsidRPr="0061064F" w:rsidTr="00677684">
        <w:tc>
          <w:tcPr>
            <w:tcW w:w="503" w:type="dxa"/>
            <w:tcBorders>
              <w:left w:val="single" w:sz="12" w:space="0" w:color="000000"/>
              <w:bottom w:val="nil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82" w:type="dxa"/>
            <w:tcBorders>
              <w:bottom w:val="nil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Jurševskis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5B4C0A"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0 0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1 0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5B4C0A"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1 0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1 0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bottom w:val="nil"/>
              <w:righ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</w:tr>
      <w:tr w:rsidR="00613DC9" w:rsidRPr="0061064F" w:rsidTr="00677684">
        <w:tc>
          <w:tcPr>
            <w:tcW w:w="503" w:type="dxa"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82" w:type="dxa"/>
            <w:tcBorders>
              <w:top w:val="nil"/>
              <w:bottom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Lidackis</w:t>
            </w: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0 0</w:t>
            </w: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0 0</w:t>
            </w: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5B4C0A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  <w:r w:rsidR="00613DC9"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0 0</w:t>
            </w: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0 0</w:t>
            </w: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1 0</w:t>
            </w: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0 1</w:t>
            </w:r>
          </w:p>
        </w:tc>
        <w:tc>
          <w:tcPr>
            <w:tcW w:w="737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81" w:type="dxa"/>
            <w:tcBorders>
              <w:top w:val="nil"/>
              <w:bottom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3DC9" w:rsidRPr="0061064F" w:rsidRDefault="00613DC9" w:rsidP="00613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F32E9E" w:rsidRPr="0061064F" w:rsidRDefault="00F32E9E" w:rsidP="00807DC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32E9E" w:rsidRPr="0061064F" w:rsidRDefault="00F32E9E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F32E9E" w:rsidRPr="0061064F" w:rsidRDefault="00F32E9E" w:rsidP="00F32E9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Tarptautinis turnyras Meerheibe</w:t>
      </w:r>
    </w:p>
    <w:tbl>
      <w:tblPr>
        <w:tblStyle w:val="Lentelstinklelis"/>
        <w:tblW w:w="5018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185"/>
        <w:gridCol w:w="465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682"/>
      </w:tblGrid>
      <w:tr w:rsidR="00F32E9E" w:rsidRPr="0061064F" w:rsidTr="00790B5A">
        <w:trPr>
          <w:trHeight w:val="454"/>
        </w:trPr>
        <w:tc>
          <w:tcPr>
            <w:tcW w:w="49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Nr.</w:t>
            </w:r>
          </w:p>
        </w:tc>
        <w:tc>
          <w:tcPr>
            <w:tcW w:w="218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Dalyviai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4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4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6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32E9E" w:rsidRPr="0061064F" w:rsidRDefault="00F32E9E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  <w:r w:rsidR="002F5192"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šk</w:t>
            </w:r>
            <w:r w:rsidRPr="0061064F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</w:tr>
      <w:tr w:rsidR="000D0686" w:rsidRPr="0061064F" w:rsidTr="00790B5A">
        <w:tc>
          <w:tcPr>
            <w:tcW w:w="497" w:type="dxa"/>
            <w:tcBorders>
              <w:top w:val="single" w:sz="4" w:space="0" w:color="000000" w:themeColor="text1"/>
            </w:tcBorders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</w:tcBorders>
          </w:tcPr>
          <w:p w:rsidR="000D0686" w:rsidRPr="0061064F" w:rsidRDefault="000D0686" w:rsidP="00605C0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Bogati</w:t>
            </w:r>
            <w:r w:rsidR="00605C0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čuk</w:t>
            </w:r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 w:themeColor="text1"/>
            </w:tcBorders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D0686" w:rsidRPr="0061064F" w:rsidTr="00790B5A">
        <w:tc>
          <w:tcPr>
            <w:tcW w:w="497" w:type="dxa"/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5" w:type="dxa"/>
          </w:tcPr>
          <w:p w:rsidR="000D0686" w:rsidRPr="0061064F" w:rsidRDefault="000D0686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686" w:rsidRPr="0061064F" w:rsidTr="00790B5A">
        <w:tc>
          <w:tcPr>
            <w:tcW w:w="497" w:type="dxa"/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0D0686" w:rsidRPr="0061064F" w:rsidRDefault="000D0686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Endzelins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D0686" w:rsidRPr="0061064F" w:rsidRDefault="000D068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D0686" w:rsidRPr="0061064F" w:rsidRDefault="000D068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064F" w:rsidRPr="0061064F" w:rsidTr="00790B5A">
        <w:tc>
          <w:tcPr>
            <w:tcW w:w="497" w:type="dxa"/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61064F" w:rsidRPr="0061064F" w:rsidRDefault="0061064F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Rankis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9E43BD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9E43BD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64F" w:rsidRPr="0061064F" w:rsidTr="00790B5A">
        <w:tc>
          <w:tcPr>
            <w:tcW w:w="497" w:type="dxa"/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5" w:type="dxa"/>
          </w:tcPr>
          <w:p w:rsidR="0061064F" w:rsidRPr="0061064F" w:rsidRDefault="0061064F" w:rsidP="00406B6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Sadovski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064F" w:rsidRPr="0061064F" w:rsidTr="00790B5A">
        <w:tc>
          <w:tcPr>
            <w:tcW w:w="497" w:type="dxa"/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5" w:type="dxa"/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Repečka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9E43BD" w:rsidRDefault="0061064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61064F" w:rsidRPr="0061064F" w:rsidRDefault="0061064F" w:rsidP="00790B5A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6</w:t>
            </w: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8E6DFF" w:rsidRPr="0061064F" w:rsidTr="00790B5A">
        <w:tc>
          <w:tcPr>
            <w:tcW w:w="497" w:type="dxa"/>
          </w:tcPr>
          <w:p w:rsidR="008E6DFF" w:rsidRPr="0061064F" w:rsidRDefault="008E6DF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5" w:type="dxa"/>
          </w:tcPr>
          <w:p w:rsidR="008E6DFF" w:rsidRPr="0061064F" w:rsidRDefault="008E6DFF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Škirpa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8E6DFF" w:rsidRPr="0061064F" w:rsidRDefault="008E6DF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8E6DFF" w:rsidRPr="009E43BD" w:rsidRDefault="008E6DF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8E6DFF" w:rsidRPr="009E43BD" w:rsidRDefault="008E6DF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61064F" w:rsidRDefault="008E6DF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61064F" w:rsidRDefault="008E6DF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61064F" w:rsidRDefault="008E6DF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61064F" w:rsidRDefault="008E6DF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9E43BD" w:rsidRDefault="008E6DF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61064F" w:rsidRDefault="008E6DF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9E43BD" w:rsidRDefault="008E6DF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61064F" w:rsidRDefault="008E6DF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9E43BD" w:rsidRDefault="008E6DFF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61064F" w:rsidRDefault="008E6DF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8E6DFF" w:rsidRPr="0061064F" w:rsidRDefault="008E6DF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6DFF" w:rsidRPr="0061064F" w:rsidRDefault="008E6DFF" w:rsidP="00790B5A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6</w:t>
            </w: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D75AA9" w:rsidRPr="0061064F" w:rsidTr="00790B5A">
        <w:tc>
          <w:tcPr>
            <w:tcW w:w="497" w:type="dxa"/>
          </w:tcPr>
          <w:p w:rsidR="00D75AA9" w:rsidRPr="0061064F" w:rsidRDefault="00D75AA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5" w:type="dxa"/>
          </w:tcPr>
          <w:p w:rsidR="00D75AA9" w:rsidRPr="0061064F" w:rsidRDefault="00C04A70" w:rsidP="00790B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D75AA9" w:rsidRPr="0061064F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D75AA9" w:rsidRPr="009E43BD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D75AA9" w:rsidRPr="0061064F" w:rsidRDefault="00D75AA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61064F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61064F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61064F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9E43BD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61064F" w:rsidRDefault="00D75AA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9E43BD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61064F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9E43BD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61064F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61064F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D75AA9" w:rsidRPr="009E43BD" w:rsidRDefault="00D75AA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2" w:type="dxa"/>
          </w:tcPr>
          <w:p w:rsidR="00D75AA9" w:rsidRPr="0061064F" w:rsidRDefault="00D75AA9" w:rsidP="00790B5A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6</w:t>
            </w: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29103B" w:rsidRPr="0061064F" w:rsidTr="00790B5A">
        <w:tc>
          <w:tcPr>
            <w:tcW w:w="497" w:type="dxa"/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5" w:type="dxa"/>
          </w:tcPr>
          <w:p w:rsidR="0029103B" w:rsidRPr="0061064F" w:rsidRDefault="0029103B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Darznieks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29103B" w:rsidRPr="0061064F" w:rsidRDefault="0029103B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9E43BD" w:rsidRDefault="0029103B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9E43BD" w:rsidRDefault="0029103B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9E43BD" w:rsidRDefault="0029103B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9E43BD" w:rsidRDefault="0029103B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29103B" w:rsidRPr="0061064F" w:rsidRDefault="0029103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3318" w:rsidRPr="0061064F" w:rsidTr="00790B5A">
        <w:tc>
          <w:tcPr>
            <w:tcW w:w="497" w:type="dxa"/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5" w:type="dxa"/>
          </w:tcPr>
          <w:p w:rsidR="00333318" w:rsidRPr="0061064F" w:rsidRDefault="00333318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Jurševskis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3318" w:rsidRPr="0061064F" w:rsidTr="00790B5A">
        <w:tc>
          <w:tcPr>
            <w:tcW w:w="497" w:type="dxa"/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5" w:type="dxa"/>
          </w:tcPr>
          <w:p w:rsidR="00333318" w:rsidRPr="0061064F" w:rsidRDefault="00333318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Sepp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3318" w:rsidRPr="0061064F" w:rsidTr="00790B5A">
        <w:tc>
          <w:tcPr>
            <w:tcW w:w="497" w:type="dxa"/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5" w:type="dxa"/>
          </w:tcPr>
          <w:p w:rsidR="00333318" w:rsidRPr="0061064F" w:rsidRDefault="00333318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Zemitis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3</w:t>
            </w: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333318" w:rsidRPr="0061064F" w:rsidTr="00790B5A">
        <w:tc>
          <w:tcPr>
            <w:tcW w:w="497" w:type="dxa"/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5" w:type="dxa"/>
          </w:tcPr>
          <w:p w:rsidR="00333318" w:rsidRPr="0061064F" w:rsidRDefault="00333318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Waldsaar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2</w:t>
            </w: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333318" w:rsidRPr="0061064F" w:rsidTr="00790B5A">
        <w:tc>
          <w:tcPr>
            <w:tcW w:w="497" w:type="dxa"/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5" w:type="dxa"/>
          </w:tcPr>
          <w:p w:rsidR="00333318" w:rsidRPr="0061064F" w:rsidRDefault="00333318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Ziepnieks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9E43BD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82" w:type="dxa"/>
          </w:tcPr>
          <w:p w:rsidR="00333318" w:rsidRPr="0061064F" w:rsidRDefault="00333318" w:rsidP="00790B5A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2</w:t>
            </w: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</w:tbl>
    <w:p w:rsidR="00F32E9E" w:rsidRPr="0061064F" w:rsidRDefault="00F32E9E" w:rsidP="00F32E9E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56990" w:rsidRPr="0061064F" w:rsidRDefault="00AE4815" w:rsidP="00C56990">
      <w:pPr>
        <w:spacing w:after="120"/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Dillingen</w:t>
      </w:r>
      <w:r w:rsidR="00C569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 lietuviai-Oldenburgo latviai</w:t>
      </w:r>
      <w:r w:rsidR="009A0E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r w:rsidR="00C56990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</w:t>
      </w:r>
      <w:r w:rsidR="00C56990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56990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56990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</w:t>
      </w:r>
    </w:p>
    <w:tbl>
      <w:tblPr>
        <w:tblStyle w:val="Lentelstinklelis"/>
        <w:tblW w:w="2217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52"/>
        <w:gridCol w:w="250"/>
        <w:gridCol w:w="1250"/>
        <w:gridCol w:w="992"/>
      </w:tblGrid>
      <w:tr w:rsidR="00C56990" w:rsidRPr="0061064F" w:rsidTr="00790B5A">
        <w:tc>
          <w:tcPr>
            <w:tcW w:w="515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52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</w:tr>
      <w:tr w:rsidR="00AC0247" w:rsidRPr="0061064F" w:rsidTr="00790B5A">
        <w:tc>
          <w:tcPr>
            <w:tcW w:w="515" w:type="dxa"/>
            <w:tcBorders>
              <w:top w:val="single" w:sz="4" w:space="0" w:color="000000" w:themeColor="text1"/>
            </w:tcBorders>
          </w:tcPr>
          <w:p w:rsidR="00AC0247" w:rsidRPr="0061064F" w:rsidRDefault="00AC0247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</w:tcBorders>
          </w:tcPr>
          <w:p w:rsidR="00AC0247" w:rsidRPr="0061064F" w:rsidRDefault="00AC0247" w:rsidP="00790B5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5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AC0247" w:rsidRPr="0061064F" w:rsidRDefault="00AC0247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AC0247" w:rsidRPr="0061064F" w:rsidRDefault="00AC0247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Rankis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AC0247" w:rsidRPr="0061064F" w:rsidRDefault="00AC0247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C56990" w:rsidRPr="0061064F" w:rsidTr="00790B5A">
        <w:tc>
          <w:tcPr>
            <w:tcW w:w="515" w:type="dxa"/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C56990" w:rsidRPr="0061064F" w:rsidRDefault="00C04A70" w:rsidP="00790B5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6990" w:rsidRPr="0061064F" w:rsidRDefault="003F232D" w:rsidP="003F232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Ziepnieks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6990" w:rsidRPr="0061064F" w:rsidRDefault="00AC0247" w:rsidP="00AC024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990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6990" w:rsidRPr="0061064F" w:rsidTr="00790B5A">
        <w:tc>
          <w:tcPr>
            <w:tcW w:w="515" w:type="dxa"/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C56990" w:rsidRPr="0061064F" w:rsidRDefault="001B26A1" w:rsidP="00790B5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Rūkštelė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6990" w:rsidRPr="0061064F" w:rsidRDefault="003F232D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Šneiders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6990" w:rsidRPr="0061064F" w:rsidRDefault="00AC0247" w:rsidP="00AC024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990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6990" w:rsidRPr="0061064F" w:rsidTr="00790B5A">
        <w:tc>
          <w:tcPr>
            <w:tcW w:w="515" w:type="dxa"/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C56990" w:rsidRPr="0061064F" w:rsidRDefault="001B26A1" w:rsidP="00790B5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Baltėnas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6990" w:rsidRPr="0061064F" w:rsidRDefault="003F232D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Dartaus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C56990" w:rsidRPr="0061064F" w:rsidTr="00790B5A">
        <w:tc>
          <w:tcPr>
            <w:tcW w:w="515" w:type="dxa"/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C56990" w:rsidRPr="0061064F" w:rsidRDefault="001B26A1" w:rsidP="00790B5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Pipiras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6990" w:rsidRPr="0061064F" w:rsidRDefault="003F232D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Teters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6990" w:rsidRPr="0061064F" w:rsidRDefault="00AC0247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6990" w:rsidRPr="0061064F" w:rsidTr="00790B5A">
        <w:tc>
          <w:tcPr>
            <w:tcW w:w="515" w:type="dxa"/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C56990" w:rsidRPr="0061064F" w:rsidRDefault="001B26A1" w:rsidP="00790B5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Martusevičius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6990" w:rsidRPr="0061064F" w:rsidRDefault="003F232D" w:rsidP="00790B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Priede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1: 0</w:t>
            </w:r>
          </w:p>
        </w:tc>
      </w:tr>
      <w:tr w:rsidR="00C56990" w:rsidRPr="0061064F" w:rsidTr="00790B5A">
        <w:tc>
          <w:tcPr>
            <w:tcW w:w="515" w:type="dxa"/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C56990" w:rsidRPr="0061064F" w:rsidRDefault="001B26A1" w:rsidP="00790B5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Cirtautas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6990" w:rsidRPr="0061064F" w:rsidRDefault="003F232D" w:rsidP="00790B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Rune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6990" w:rsidRPr="0061064F" w:rsidRDefault="00AC0247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6990" w:rsidRPr="0061064F" w:rsidTr="00790B5A">
        <w:tc>
          <w:tcPr>
            <w:tcW w:w="515" w:type="dxa"/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C56990" w:rsidRPr="0061064F" w:rsidRDefault="001B26A1" w:rsidP="00790B5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Eišinas</w:t>
            </w: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6990" w:rsidRPr="0061064F" w:rsidRDefault="003F232D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Dubars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6990" w:rsidRPr="0061064F" w:rsidRDefault="00AC0247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6990" w:rsidRPr="0061064F" w:rsidTr="00790B5A">
        <w:tc>
          <w:tcPr>
            <w:tcW w:w="515" w:type="dxa"/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C56990" w:rsidRPr="0061064F" w:rsidRDefault="00C56990" w:rsidP="00790B5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:rsidR="00C56990" w:rsidRPr="0061064F" w:rsidRDefault="00C56990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9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56990" w:rsidRPr="0061064F" w:rsidRDefault="00AC0247" w:rsidP="00AC024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6990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½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6990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</w:tbl>
    <w:p w:rsidR="0011387F" w:rsidRDefault="0011387F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4412A" w:rsidRPr="0061064F" w:rsidRDefault="0024412A" w:rsidP="0024412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064F">
        <w:rPr>
          <w:rFonts w:ascii="Times New Roman" w:hAnsi="Times New Roman"/>
          <w:b/>
          <w:sz w:val="24"/>
          <w:szCs w:val="24"/>
        </w:rPr>
        <w:t xml:space="preserve">Tarptautinis turnyras </w:t>
      </w:r>
      <w:r>
        <w:rPr>
          <w:rFonts w:ascii="Times New Roman" w:hAnsi="Times New Roman"/>
          <w:b/>
          <w:sz w:val="24"/>
          <w:szCs w:val="24"/>
        </w:rPr>
        <w:t>Zaningene</w:t>
      </w:r>
      <w:r w:rsidRPr="0061064F">
        <w:rPr>
          <w:rFonts w:ascii="Times New Roman" w:hAnsi="Times New Roman"/>
          <w:b/>
          <w:sz w:val="24"/>
          <w:szCs w:val="24"/>
        </w:rPr>
        <w:t xml:space="preserve">, </w:t>
      </w:r>
      <w:r w:rsidRPr="0061064F">
        <w:rPr>
          <w:rFonts w:ascii="Times New Roman" w:hAnsi="Times New Roman"/>
          <w:sz w:val="24"/>
          <w:szCs w:val="24"/>
        </w:rPr>
        <w:t>194</w:t>
      </w:r>
      <w:r>
        <w:rPr>
          <w:rFonts w:ascii="Times New Roman" w:hAnsi="Times New Roman"/>
          <w:sz w:val="24"/>
          <w:szCs w:val="24"/>
        </w:rPr>
        <w:t>6</w:t>
      </w:r>
      <w:r w:rsidRPr="0061064F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rugpjūtis</w:t>
      </w:r>
    </w:p>
    <w:tbl>
      <w:tblPr>
        <w:tblW w:w="36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1"/>
        <w:gridCol w:w="2361"/>
        <w:gridCol w:w="659"/>
        <w:gridCol w:w="660"/>
        <w:gridCol w:w="660"/>
        <w:gridCol w:w="660"/>
        <w:gridCol w:w="833"/>
        <w:gridCol w:w="879"/>
      </w:tblGrid>
      <w:tr w:rsidR="0024412A" w:rsidRPr="0061064F" w:rsidTr="0024412A">
        <w:trPr>
          <w:trHeight w:val="454"/>
        </w:trPr>
        <w:tc>
          <w:tcPr>
            <w:tcW w:w="5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24412A" w:rsidRPr="0061064F" w:rsidRDefault="0024412A" w:rsidP="00790B5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000000"/>
              <w:bottom w:val="single" w:sz="4" w:space="0" w:color="000000"/>
            </w:tcBorders>
          </w:tcPr>
          <w:p w:rsidR="0024412A" w:rsidRPr="0061064F" w:rsidRDefault="0024412A" w:rsidP="00790B5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59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4" w:space="0" w:color="000000"/>
            </w:tcBorders>
          </w:tcPr>
          <w:p w:rsidR="0024412A" w:rsidRPr="0061064F" w:rsidRDefault="0024412A" w:rsidP="00790B5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412A" w:rsidRPr="0061064F" w:rsidRDefault="0024412A" w:rsidP="00790B5A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Vieta</w:t>
            </w:r>
          </w:p>
        </w:tc>
      </w:tr>
      <w:tr w:rsidR="0024412A" w:rsidRPr="0061064F" w:rsidTr="0024412A">
        <w:tc>
          <w:tcPr>
            <w:tcW w:w="501" w:type="dxa"/>
            <w:tcBorders>
              <w:top w:val="single" w:sz="4" w:space="0" w:color="000000"/>
              <w:left w:val="single" w:sz="12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:rsidR="0024412A" w:rsidRPr="0061064F" w:rsidRDefault="00AE4815" w:rsidP="00790B5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Dillingen</w:t>
            </w:r>
            <w:r w:rsidR="0024412A">
              <w:rPr>
                <w:rFonts w:ascii="Times New Roman" w:hAnsi="Times New Roman"/>
                <w:sz w:val="20"/>
                <w:szCs w:val="20"/>
              </w:rPr>
              <w:t>o lietuviai</w:t>
            </w:r>
          </w:p>
        </w:tc>
        <w:tc>
          <w:tcPr>
            <w:tcW w:w="659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24412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 1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 0</w:t>
            </w:r>
          </w:p>
        </w:tc>
        <w:tc>
          <w:tcPr>
            <w:tcW w:w="833" w:type="dxa"/>
            <w:tcBorders>
              <w:top w:val="single" w:sz="4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right w:val="single" w:sz="12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412A" w:rsidRPr="0061064F" w:rsidTr="0024412A">
        <w:tc>
          <w:tcPr>
            <w:tcW w:w="501" w:type="dxa"/>
            <w:tcBorders>
              <w:left w:val="single" w:sz="12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24412A" w:rsidRPr="0061064F" w:rsidRDefault="0024412A" w:rsidP="00790B5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Augsburgo vokiečiai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:rsidR="0024412A" w:rsidRPr="0061064F" w:rsidRDefault="0024412A" w:rsidP="0024412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24412A" w:rsidRPr="0061064F" w:rsidRDefault="0024412A" w:rsidP="0024412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right w:val="single" w:sz="12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412A" w:rsidRPr="0061064F" w:rsidTr="0024412A">
        <w:tc>
          <w:tcPr>
            <w:tcW w:w="501" w:type="dxa"/>
            <w:tcBorders>
              <w:left w:val="single" w:sz="12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24412A" w:rsidRPr="0061064F" w:rsidRDefault="00AE4815" w:rsidP="00790B5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Dillingen</w:t>
            </w:r>
            <w:r w:rsidR="0024412A">
              <w:rPr>
                <w:rFonts w:ascii="Times New Roman" w:hAnsi="Times New Roman"/>
                <w:sz w:val="20"/>
                <w:szCs w:val="20"/>
              </w:rPr>
              <w:t>o vokiečiai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½ 0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</w:tcPr>
          <w:p w:rsidR="0024412A" w:rsidRPr="0061064F" w:rsidRDefault="0024412A" w:rsidP="0024412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879" w:type="dxa"/>
            <w:tcBorders>
              <w:right w:val="single" w:sz="12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412A" w:rsidRPr="0061064F" w:rsidTr="006853CE">
        <w:tc>
          <w:tcPr>
            <w:tcW w:w="501" w:type="dxa"/>
            <w:tcBorders>
              <w:left w:val="single" w:sz="12" w:space="0" w:color="000000"/>
              <w:bottom w:val="single" w:sz="12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bottom w:val="single" w:sz="12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Augsburgo latviai</w:t>
            </w:r>
          </w:p>
        </w:tc>
        <w:tc>
          <w:tcPr>
            <w:tcW w:w="659" w:type="dxa"/>
            <w:tcBorders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 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660" w:type="dxa"/>
            <w:tcBorders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24412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24412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064F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879" w:type="dxa"/>
            <w:tcBorders>
              <w:bottom w:val="single" w:sz="12" w:space="0" w:color="000000"/>
              <w:right w:val="single" w:sz="12" w:space="0" w:color="000000"/>
            </w:tcBorders>
          </w:tcPr>
          <w:p w:rsidR="0024412A" w:rsidRPr="0061064F" w:rsidRDefault="0024412A" w:rsidP="00790B5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525F6" w:rsidRDefault="002525F6" w:rsidP="0005532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525F6" w:rsidRDefault="002525F6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055327" w:rsidRPr="0061064F" w:rsidRDefault="00C42BC0" w:rsidP="0005532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Tarptautinis turnyras Oldenburge</w:t>
      </w:r>
      <w:r w:rsidRPr="00C42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C42BC0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Fr.Apšeniekui paminėti</w:t>
      </w:r>
      <w:r w:rsidR="009A0ED8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,</w:t>
      </w:r>
      <w:r w:rsidR="00EA636B" w:rsidRPr="00C42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EA636B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A636B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 m. </w:t>
      </w:r>
      <w:r w:rsidR="00055327">
        <w:rPr>
          <w:rFonts w:ascii="Times New Roman" w:hAnsi="Times New Roman"/>
          <w:sz w:val="24"/>
          <w:szCs w:val="24"/>
        </w:rPr>
        <w:t>rugpjūtis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6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936"/>
      </w:tblGrid>
      <w:tr w:rsidR="00EA636B" w:rsidRPr="0061064F" w:rsidTr="00055327">
        <w:trPr>
          <w:trHeight w:val="454"/>
        </w:trPr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</w:tr>
      <w:tr w:rsidR="0069432C" w:rsidRPr="0061064F" w:rsidTr="00055327">
        <w:tc>
          <w:tcPr>
            <w:tcW w:w="49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69432C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69432C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Samish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0C6FB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5642C1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A10CD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9432C" w:rsidRPr="0061064F" w:rsidRDefault="0069432C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11½</w:t>
            </w:r>
          </w:p>
        </w:tc>
      </w:tr>
      <w:tr w:rsidR="0069432C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69432C" w:rsidRPr="0061064F" w:rsidRDefault="0069432C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69432C" w:rsidRPr="0061064F" w:rsidRDefault="0069432C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Ahues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9432C" w:rsidRPr="0061064F" w:rsidRDefault="000C6FB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9432C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69432C" w:rsidRPr="0061064F" w:rsidRDefault="0069432C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11½</w:t>
            </w:r>
          </w:p>
        </w:tc>
      </w:tr>
      <w:tr w:rsidR="00EA636B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EA636B" w:rsidRPr="0061064F" w:rsidRDefault="00EA636B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EA636B" w:rsidRPr="0061064F" w:rsidRDefault="00C04A70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Rankis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EA636B" w:rsidRPr="0061064F" w:rsidRDefault="000C6FBF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EA636B" w:rsidRPr="0061064F" w:rsidRDefault="00A34ED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EA636B" w:rsidRPr="0061064F" w:rsidRDefault="0069432C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629E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Rellstab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CE629E" w:rsidRPr="0061064F" w:rsidRDefault="005642C1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CE629E" w:rsidRPr="0061064F" w:rsidRDefault="00CE629E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24CA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F324CA" w:rsidRPr="0061064F" w:rsidRDefault="00F324C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26A2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Endrelins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4926A2" w:rsidRPr="0061064F" w:rsidRDefault="004926A2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521DD3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Šneiders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1DD3" w:rsidRPr="0061064F" w:rsidRDefault="005642C1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21DD3" w:rsidRPr="0061064F" w:rsidRDefault="00521DD3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547506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47506" w:rsidRPr="0061064F" w:rsidRDefault="00547506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6D3D9A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D3D9A" w:rsidRPr="0061064F" w:rsidRDefault="005642C1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6D3D9A" w:rsidRPr="0061064F" w:rsidRDefault="006D3D9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661E4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5642C1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B661E4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Kruminš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B661E4" w:rsidRPr="0061064F" w:rsidRDefault="00B661E4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0B5A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Ziepnieks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790B5A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Darznieks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790B5A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Zemitis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0B5A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Dartavs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5642C1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790B5A" w:rsidRPr="0061064F" w:rsidRDefault="00790B5A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76D9" w:rsidRPr="0061064F" w:rsidTr="00055327">
        <w:tc>
          <w:tcPr>
            <w:tcW w:w="498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Blums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876D9" w:rsidRPr="0061064F" w:rsidRDefault="007876D9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876D9" w:rsidRPr="0061064F" w:rsidRDefault="007876D9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7876D9" w:rsidRPr="0061064F" w:rsidRDefault="007876D9" w:rsidP="00790B5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4412A" w:rsidRDefault="0024412A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642C1" w:rsidRPr="0061064F" w:rsidRDefault="005642C1" w:rsidP="005642C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Tarptautinis turnyras Watenstedte</w:t>
      </w:r>
      <w:r w:rsidR="009A0E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C42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 m. </w:t>
      </w:r>
      <w:r>
        <w:rPr>
          <w:rFonts w:ascii="Times New Roman" w:hAnsi="Times New Roman"/>
          <w:sz w:val="24"/>
          <w:szCs w:val="24"/>
        </w:rPr>
        <w:t>rugpjūtis-rugsėjis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2900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89"/>
        <w:gridCol w:w="672"/>
      </w:tblGrid>
      <w:tr w:rsidR="005642C1" w:rsidRPr="0061064F" w:rsidTr="00385EDA">
        <w:trPr>
          <w:trHeight w:val="454"/>
        </w:trPr>
        <w:tc>
          <w:tcPr>
            <w:tcW w:w="5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642C1" w:rsidRPr="0061064F" w:rsidRDefault="005642C1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F33FE4" w:rsidRPr="0061064F" w:rsidTr="00385EDA"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</w:tcBorders>
          </w:tcPr>
          <w:p w:rsidR="00F33FE4" w:rsidRPr="0061064F" w:rsidRDefault="002C5B37" w:rsidP="002C5B37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8445E1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CB1314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CB1314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CB1314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CB1314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CB1314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F33FE4" w:rsidRPr="0061064F" w:rsidRDefault="00AC2BD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3FE4" w:rsidRPr="0061064F" w:rsidTr="00385EDA">
        <w:tc>
          <w:tcPr>
            <w:tcW w:w="501" w:type="dxa"/>
            <w:tcBorders>
              <w:left w:val="single" w:sz="12" w:space="0" w:color="000000" w:themeColor="text1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F33FE4" w:rsidRPr="0061064F" w:rsidRDefault="002C5B3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8445E1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F33FE4" w:rsidRPr="0061064F" w:rsidRDefault="00AC2BD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3FE4" w:rsidRPr="0061064F" w:rsidTr="00385EDA">
        <w:tc>
          <w:tcPr>
            <w:tcW w:w="501" w:type="dxa"/>
            <w:tcBorders>
              <w:left w:val="single" w:sz="12" w:space="0" w:color="000000" w:themeColor="text1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F33FE4" w:rsidRPr="0061064F" w:rsidRDefault="002C5B3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8445E1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CB131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F33FE4" w:rsidRPr="0061064F" w:rsidRDefault="00AC2BD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3FE4" w:rsidRPr="0061064F" w:rsidTr="00385EDA">
        <w:tc>
          <w:tcPr>
            <w:tcW w:w="501" w:type="dxa"/>
            <w:tcBorders>
              <w:left w:val="single" w:sz="12" w:space="0" w:color="000000" w:themeColor="text1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F33FE4" w:rsidRPr="0061064F" w:rsidRDefault="002C5B3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Žalys</w:t>
            </w:r>
          </w:p>
        </w:tc>
        <w:tc>
          <w:tcPr>
            <w:tcW w:w="472" w:type="dxa"/>
          </w:tcPr>
          <w:p w:rsidR="00F33FE4" w:rsidRPr="0061064F" w:rsidRDefault="0025190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25190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25190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F33FE4" w:rsidRPr="0061064F" w:rsidRDefault="008445E1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F33FE4" w:rsidRPr="0061064F" w:rsidRDefault="0025190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25190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25190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25190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25190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25190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25190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F33FE4" w:rsidRPr="0061064F" w:rsidRDefault="00AC2BD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3FE4" w:rsidRPr="0061064F" w:rsidTr="00385EDA">
        <w:tc>
          <w:tcPr>
            <w:tcW w:w="501" w:type="dxa"/>
            <w:tcBorders>
              <w:left w:val="single" w:sz="12" w:space="0" w:color="000000" w:themeColor="text1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F33FE4" w:rsidRPr="0061064F" w:rsidRDefault="002C5B3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Teteris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8445E1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F33FE4" w:rsidRPr="0061064F" w:rsidRDefault="00AC2BD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3FE4" w:rsidRPr="0061064F" w:rsidTr="00385EDA">
        <w:tc>
          <w:tcPr>
            <w:tcW w:w="501" w:type="dxa"/>
            <w:tcBorders>
              <w:left w:val="single" w:sz="12" w:space="0" w:color="000000" w:themeColor="text1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F33FE4" w:rsidRPr="0061064F" w:rsidRDefault="002C5B37" w:rsidP="00385ED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Eigner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F33FE4" w:rsidRPr="0061064F" w:rsidRDefault="008445E1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F33FE4" w:rsidRPr="0061064F" w:rsidRDefault="00AC2BD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F33FE4" w:rsidRPr="0061064F" w:rsidTr="00385EDA">
        <w:tc>
          <w:tcPr>
            <w:tcW w:w="501" w:type="dxa"/>
            <w:tcBorders>
              <w:left w:val="single" w:sz="12" w:space="0" w:color="000000" w:themeColor="text1"/>
              <w:bottom w:val="nil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bottom w:val="nil"/>
            </w:tcBorders>
          </w:tcPr>
          <w:p w:rsidR="00F33FE4" w:rsidRPr="0061064F" w:rsidRDefault="002C5B3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Jurkšaitis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8445E1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bottom w:val="nil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bottom w:val="nil"/>
              <w:right w:val="single" w:sz="12" w:space="0" w:color="000000" w:themeColor="text1"/>
            </w:tcBorders>
          </w:tcPr>
          <w:p w:rsidR="00F33FE4" w:rsidRPr="0061064F" w:rsidRDefault="00AC2BD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F33FE4" w:rsidRPr="0061064F" w:rsidTr="00385EDA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F33FE4" w:rsidRPr="0061064F" w:rsidRDefault="002C5B37" w:rsidP="00385ED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Koblin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8445E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F33FE4" w:rsidRPr="0061064F" w:rsidRDefault="00AC2BD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F33FE4" w:rsidRPr="0061064F" w:rsidTr="00385EDA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F33FE4" w:rsidRPr="0061064F" w:rsidRDefault="002C5B37" w:rsidP="00385ED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Ziluzis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8445E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F33FE4" w:rsidRPr="0061064F" w:rsidRDefault="00AC2BD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F33FE4" w:rsidRPr="0061064F" w:rsidTr="00385EDA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F33FE4" w:rsidRPr="0061064F" w:rsidRDefault="002C5B3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Monachov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8445E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F33FE4" w:rsidRPr="0061064F" w:rsidRDefault="00AC2BD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FE4" w:rsidRPr="0061064F" w:rsidTr="00385EDA">
        <w:tc>
          <w:tcPr>
            <w:tcW w:w="5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2C5B3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Brants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56497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56497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8445E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89" w:type="dxa"/>
            <w:tcBorders>
              <w:top w:val="nil"/>
              <w:bottom w:val="single" w:sz="12" w:space="0" w:color="000000" w:themeColor="text1"/>
            </w:tcBorders>
          </w:tcPr>
          <w:p w:rsidR="00F33FE4" w:rsidRPr="0061064F" w:rsidRDefault="00F33FE4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7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F33FE4" w:rsidRPr="0061064F" w:rsidRDefault="008445E1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854AE9" w:rsidRDefault="00854AE9" w:rsidP="00807DC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54AE9" w:rsidRDefault="00854AE9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6D501B" w:rsidRPr="0061064F" w:rsidRDefault="006D501B" w:rsidP="006D501B">
      <w:pPr>
        <w:spacing w:after="120"/>
        <w:ind w:left="1298" w:hanging="129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Augsburgas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Pabaltiečių olimpiada,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rugsėjis</w:t>
      </w:r>
    </w:p>
    <w:tbl>
      <w:tblPr>
        <w:tblStyle w:val="Lentelstinklelis"/>
        <w:tblW w:w="4514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57"/>
        <w:gridCol w:w="251"/>
        <w:gridCol w:w="1230"/>
        <w:gridCol w:w="988"/>
        <w:gridCol w:w="565"/>
        <w:gridCol w:w="1434"/>
        <w:gridCol w:w="284"/>
        <w:gridCol w:w="1277"/>
        <w:gridCol w:w="995"/>
      </w:tblGrid>
      <w:tr w:rsidR="006D501B" w:rsidRPr="0061064F" w:rsidTr="00385EDA">
        <w:trPr>
          <w:trHeight w:val="454"/>
        </w:trPr>
        <w:tc>
          <w:tcPr>
            <w:tcW w:w="4341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D501B" w:rsidRPr="0061064F" w:rsidRDefault="0001372E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Lietuva-Latvija</w:t>
            </w:r>
          </w:p>
        </w:tc>
        <w:tc>
          <w:tcPr>
            <w:tcW w:w="455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D501B" w:rsidRPr="0061064F" w:rsidRDefault="0001372E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Lietuva-Estija</w:t>
            </w:r>
          </w:p>
        </w:tc>
      </w:tr>
      <w:tr w:rsidR="006D501B" w:rsidRPr="0061064F" w:rsidTr="00385EDA">
        <w:tc>
          <w:tcPr>
            <w:tcW w:w="5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501B" w:rsidRPr="0061064F" w:rsidRDefault="006D501B" w:rsidP="00385E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501B" w:rsidRPr="0061064F" w:rsidRDefault="006D501B" w:rsidP="00385E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6D501B" w:rsidRPr="0061064F" w:rsidRDefault="006D501B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  <w:tc>
          <w:tcPr>
            <w:tcW w:w="56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501B" w:rsidRPr="0061064F" w:rsidRDefault="006D501B" w:rsidP="00385EDA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9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6D501B" w:rsidRPr="0061064F" w:rsidRDefault="006D501B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501B" w:rsidRPr="0061064F" w:rsidRDefault="006D501B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</w:tr>
      <w:tr w:rsidR="0001372E" w:rsidRPr="0061064F" w:rsidTr="00385EDA">
        <w:tc>
          <w:tcPr>
            <w:tcW w:w="515" w:type="dxa"/>
            <w:tcBorders>
              <w:top w:val="single" w:sz="4" w:space="0" w:color="000000" w:themeColor="text1"/>
            </w:tcBorders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 w:themeColor="text1"/>
            </w:tcBorders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251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 w:themeColor="text1"/>
            </w:tcBorders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Endelins</w:t>
            </w:r>
          </w:p>
        </w:tc>
        <w:tc>
          <w:tcPr>
            <w:tcW w:w="988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top w:val="single" w:sz="4" w:space="0" w:color="000000" w:themeColor="text1"/>
              <w:right w:val="nil"/>
            </w:tcBorders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</w:tcBorders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284" w:type="dxa"/>
            <w:tcBorders>
              <w:top w:val="single" w:sz="4" w:space="0" w:color="000000" w:themeColor="text1"/>
            </w:tcBorders>
          </w:tcPr>
          <w:p w:rsidR="0001372E" w:rsidRPr="0061064F" w:rsidRDefault="0001372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</w:tcBorders>
          </w:tcPr>
          <w:p w:rsidR="0001372E" w:rsidRPr="0061064F" w:rsidRDefault="00C4086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Sepp</w:t>
            </w:r>
          </w:p>
        </w:tc>
        <w:tc>
          <w:tcPr>
            <w:tcW w:w="995" w:type="dxa"/>
            <w:tcBorders>
              <w:top w:val="single" w:sz="4" w:space="0" w:color="000000" w:themeColor="text1"/>
            </w:tcBorders>
          </w:tcPr>
          <w:p w:rsidR="0001372E" w:rsidRPr="0061064F" w:rsidRDefault="0001372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01372E" w:rsidRPr="0061064F" w:rsidTr="00385EDA">
        <w:tc>
          <w:tcPr>
            <w:tcW w:w="515" w:type="dxa"/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Raukis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01372E" w:rsidRPr="0061064F" w:rsidRDefault="00CD6450" w:rsidP="00CD645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372E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left w:val="nil"/>
            </w:tcBorders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84" w:type="dxa"/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01372E" w:rsidRPr="0061064F" w:rsidRDefault="00C4086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Poolake</w:t>
            </w:r>
          </w:p>
        </w:tc>
        <w:tc>
          <w:tcPr>
            <w:tcW w:w="995" w:type="dxa"/>
          </w:tcPr>
          <w:p w:rsidR="0001372E" w:rsidRPr="0061064F" w:rsidRDefault="0001372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CD6450" w:rsidRPr="0061064F" w:rsidTr="00385EDA">
        <w:tc>
          <w:tcPr>
            <w:tcW w:w="515" w:type="dxa"/>
          </w:tcPr>
          <w:p w:rsidR="00CD6450" w:rsidRPr="0061064F" w:rsidRDefault="00CD6450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:rsidR="00CD6450" w:rsidRPr="0061064F" w:rsidRDefault="00CD6450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CD6450" w:rsidRPr="0061064F" w:rsidRDefault="00CD6450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CD6450" w:rsidRPr="0061064F" w:rsidRDefault="00CD6450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Dreiberg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D6450" w:rsidRPr="0061064F" w:rsidRDefault="00CD6450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right w:val="nil"/>
            </w:tcBorders>
          </w:tcPr>
          <w:p w:rsidR="00CD6450" w:rsidRPr="0061064F" w:rsidRDefault="00CD6450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left w:val="nil"/>
            </w:tcBorders>
          </w:tcPr>
          <w:p w:rsidR="00CD6450" w:rsidRPr="0061064F" w:rsidRDefault="00CD6450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84" w:type="dxa"/>
          </w:tcPr>
          <w:p w:rsidR="00CD6450" w:rsidRPr="0061064F" w:rsidRDefault="00CD6450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D6450" w:rsidRPr="0061064F" w:rsidRDefault="00CD6450" w:rsidP="00C4086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Nedswetsky</w:t>
            </w:r>
          </w:p>
        </w:tc>
        <w:tc>
          <w:tcPr>
            <w:tcW w:w="995" w:type="dxa"/>
          </w:tcPr>
          <w:p w:rsidR="00CD6450" w:rsidRPr="0061064F" w:rsidRDefault="00CD6450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01372E" w:rsidRPr="0061064F" w:rsidTr="00385EDA">
        <w:tc>
          <w:tcPr>
            <w:tcW w:w="515" w:type="dxa"/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Repečka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0 : 1</w:t>
            </w:r>
          </w:p>
        </w:tc>
        <w:tc>
          <w:tcPr>
            <w:tcW w:w="565" w:type="dxa"/>
            <w:tcBorders>
              <w:right w:val="nil"/>
            </w:tcBorders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left w:val="nil"/>
            </w:tcBorders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Repečka</w:t>
            </w:r>
          </w:p>
        </w:tc>
        <w:tc>
          <w:tcPr>
            <w:tcW w:w="284" w:type="dxa"/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01372E" w:rsidRPr="0061064F" w:rsidRDefault="00C4086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Tullus</w:t>
            </w:r>
          </w:p>
        </w:tc>
        <w:tc>
          <w:tcPr>
            <w:tcW w:w="995" w:type="dxa"/>
          </w:tcPr>
          <w:p w:rsidR="0001372E" w:rsidRPr="0061064F" w:rsidRDefault="001B6607" w:rsidP="001B66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372E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450" w:rsidRPr="0061064F" w:rsidTr="00385EDA">
        <w:tc>
          <w:tcPr>
            <w:tcW w:w="515" w:type="dxa"/>
          </w:tcPr>
          <w:p w:rsidR="00CD6450" w:rsidRPr="0061064F" w:rsidRDefault="00CD6450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CD6450" w:rsidRPr="0061064F" w:rsidRDefault="00CD6450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Žalys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CD6450" w:rsidRPr="0061064F" w:rsidRDefault="00CD6450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CD6450" w:rsidRPr="0061064F" w:rsidRDefault="00CD6450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Zvinis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CD6450" w:rsidRPr="0061064F" w:rsidRDefault="00CD6450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5" w:type="dxa"/>
            <w:tcBorders>
              <w:right w:val="nil"/>
            </w:tcBorders>
          </w:tcPr>
          <w:p w:rsidR="00CD6450" w:rsidRPr="0061064F" w:rsidRDefault="00CD6450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left w:val="nil"/>
            </w:tcBorders>
          </w:tcPr>
          <w:p w:rsidR="00CD6450" w:rsidRPr="0061064F" w:rsidRDefault="00CD6450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Žalys</w:t>
            </w:r>
          </w:p>
        </w:tc>
        <w:tc>
          <w:tcPr>
            <w:tcW w:w="284" w:type="dxa"/>
          </w:tcPr>
          <w:p w:rsidR="00CD6450" w:rsidRPr="0061064F" w:rsidRDefault="00CD6450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D6450" w:rsidRPr="0061064F" w:rsidRDefault="00CD6450" w:rsidP="00385ED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Nurme</w:t>
            </w:r>
          </w:p>
        </w:tc>
        <w:tc>
          <w:tcPr>
            <w:tcW w:w="995" w:type="dxa"/>
          </w:tcPr>
          <w:p w:rsidR="00CD6450" w:rsidRPr="0061064F" w:rsidRDefault="001B6607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372E" w:rsidRPr="0061064F" w:rsidTr="00385EDA">
        <w:tc>
          <w:tcPr>
            <w:tcW w:w="515" w:type="dxa"/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Zemgals</w:t>
            </w:r>
          </w:p>
        </w:tc>
        <w:tc>
          <w:tcPr>
            <w:tcW w:w="98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01372E" w:rsidRPr="0061064F" w:rsidRDefault="00CD6450" w:rsidP="00CD64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372E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1</w:t>
            </w:r>
          </w:p>
        </w:tc>
        <w:tc>
          <w:tcPr>
            <w:tcW w:w="565" w:type="dxa"/>
            <w:tcBorders>
              <w:right w:val="nil"/>
            </w:tcBorders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left w:val="nil"/>
            </w:tcBorders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Skibniauskas</w:t>
            </w:r>
          </w:p>
        </w:tc>
        <w:tc>
          <w:tcPr>
            <w:tcW w:w="284" w:type="dxa"/>
          </w:tcPr>
          <w:p w:rsidR="0001372E" w:rsidRPr="0061064F" w:rsidRDefault="0001372E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01372E" w:rsidRPr="0061064F" w:rsidRDefault="00C40867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Mikk</w:t>
            </w:r>
          </w:p>
        </w:tc>
        <w:tc>
          <w:tcPr>
            <w:tcW w:w="995" w:type="dxa"/>
          </w:tcPr>
          <w:p w:rsidR="0001372E" w:rsidRPr="0061064F" w:rsidRDefault="001B6607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372E" w:rsidRPr="0061064F" w:rsidTr="00385EDA">
        <w:tc>
          <w:tcPr>
            <w:tcW w:w="515" w:type="dxa"/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8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85" w:type="dxa"/>
              <w:right w:w="85" w:type="dxa"/>
            </w:tcMar>
          </w:tcPr>
          <w:p w:rsidR="0001372E" w:rsidRPr="0061064F" w:rsidRDefault="00CD6450" w:rsidP="00CD64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="0001372E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565" w:type="dxa"/>
            <w:tcBorders>
              <w:bottom w:val="single" w:sz="12" w:space="0" w:color="000000" w:themeColor="text1"/>
              <w:right w:val="nil"/>
            </w:tcBorders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</w:tcBorders>
          </w:tcPr>
          <w:p w:rsidR="0001372E" w:rsidRPr="0061064F" w:rsidRDefault="0001372E" w:rsidP="00385EDA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1372E" w:rsidRPr="0061064F" w:rsidRDefault="0001372E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95" w:type="dxa"/>
          </w:tcPr>
          <w:p w:rsidR="0001372E" w:rsidRPr="0061064F" w:rsidRDefault="001B6607" w:rsidP="001B66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372E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E0581" w:rsidRDefault="00EE0581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65538" w:rsidRPr="0061064F" w:rsidRDefault="00865538" w:rsidP="0086553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Tarptautinis turnyras Augsburge,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rugsėjis-spalis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435"/>
        <w:gridCol w:w="441"/>
        <w:gridCol w:w="441"/>
        <w:gridCol w:w="441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97"/>
      </w:tblGrid>
      <w:tr w:rsidR="00A146D0" w:rsidRPr="0061064F" w:rsidTr="0013458F">
        <w:trPr>
          <w:trHeight w:val="454"/>
        </w:trPr>
        <w:tc>
          <w:tcPr>
            <w:tcW w:w="48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43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A146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146D0" w:rsidRPr="0061064F" w:rsidRDefault="00A146D0" w:rsidP="00385E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</w:tr>
      <w:tr w:rsidR="005E212D" w:rsidRPr="0061064F" w:rsidTr="0013458F">
        <w:tc>
          <w:tcPr>
            <w:tcW w:w="483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58109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Unzicker</w:t>
            </w:r>
          </w:p>
        </w:tc>
        <w:tc>
          <w:tcPr>
            <w:tcW w:w="441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1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E212D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Zemgalis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5E212D" w:rsidRPr="0061064F" w:rsidRDefault="005E212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5E212D" w:rsidRPr="0061064F" w:rsidRDefault="005E212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5E212D" w:rsidRPr="0061064F" w:rsidRDefault="005E212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5E212D" w:rsidRPr="0061064F" w:rsidRDefault="005E212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723BC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1723BC" w:rsidRPr="0061064F" w:rsidRDefault="001723BC" w:rsidP="0058109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1723BC" w:rsidRPr="0061064F" w:rsidRDefault="001723B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1723BC" w:rsidRPr="0061064F" w:rsidRDefault="001723B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1723BC" w:rsidRPr="0061064F" w:rsidRDefault="001723B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1723BC" w:rsidRPr="0061064F" w:rsidRDefault="001723BC" w:rsidP="0013458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5676ED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Samish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5676ED" w:rsidRPr="0061064F" w:rsidRDefault="005676E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5676ED" w:rsidRPr="0061064F" w:rsidRDefault="005676E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5676ED" w:rsidRPr="0061064F" w:rsidRDefault="005676E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5676ED" w:rsidRPr="0061064F" w:rsidRDefault="005676E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F1605A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Endzelins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F1605A" w:rsidRPr="0061064F" w:rsidRDefault="00F1605A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F1605A" w:rsidRPr="0061064F" w:rsidRDefault="00F1605A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F1605A" w:rsidRPr="0061064F" w:rsidRDefault="00F1605A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F1605A" w:rsidRPr="0061064F" w:rsidRDefault="00F1605A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F1605A" w:rsidRPr="0061064F" w:rsidRDefault="00F1605A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7E3C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7E3C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Ozols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037E3C" w:rsidRPr="0061064F" w:rsidRDefault="00037E3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B44F8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Tröger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DB44F8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Kruminš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44F8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Dreibergs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DB44F8" w:rsidRPr="0061064F" w:rsidRDefault="00DB44F8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7½</w:t>
            </w:r>
          </w:p>
        </w:tc>
      </w:tr>
      <w:tr w:rsidR="00706DFC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Rankis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7½</w:t>
            </w:r>
          </w:p>
        </w:tc>
      </w:tr>
      <w:tr w:rsidR="00706DFC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Riedmiller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7½</w:t>
            </w:r>
          </w:p>
        </w:tc>
      </w:tr>
      <w:tr w:rsidR="00706DFC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706DFC" w:rsidRPr="0061064F" w:rsidRDefault="00706DFC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B7A7F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rnberg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3B7A7F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Krauftheim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7A7F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3B7A7F" w:rsidRPr="0061064F" w:rsidRDefault="003B7A7F" w:rsidP="00A146D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Schmitt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3B7A7F" w:rsidRPr="0061064F" w:rsidTr="0013458F">
        <w:tc>
          <w:tcPr>
            <w:tcW w:w="483" w:type="dxa"/>
            <w:tcMar>
              <w:left w:w="57" w:type="dxa"/>
              <w:right w:w="57" w:type="dxa"/>
            </w:tcMar>
          </w:tcPr>
          <w:p w:rsidR="003B7A7F" w:rsidRPr="0061064F" w:rsidRDefault="003B7A7F" w:rsidP="00A146D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Huber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A25ADD" w:rsidP="00385EDA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97" w:type="dxa"/>
            <w:tcMar>
              <w:left w:w="57" w:type="dxa"/>
              <w:right w:w="57" w:type="dxa"/>
            </w:tcMar>
          </w:tcPr>
          <w:p w:rsidR="003B7A7F" w:rsidRPr="0061064F" w:rsidRDefault="003B7A7F" w:rsidP="00385ED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146D0" w:rsidRDefault="00A146D0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5287C" w:rsidRPr="0061064F" w:rsidRDefault="0025287C" w:rsidP="0025287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Šachmatų turnyras </w:t>
      </w:r>
      <w:r w:rsidR="00AE4815">
        <w:rPr>
          <w:rFonts w:ascii="Times New Roman" w:hAnsi="Times New Roman"/>
          <w:b/>
          <w:sz w:val="24"/>
          <w:szCs w:val="24"/>
        </w:rPr>
        <w:t>Dillingen</w:t>
      </w:r>
      <w:r>
        <w:rPr>
          <w:rFonts w:ascii="Times New Roman" w:hAnsi="Times New Roman"/>
          <w:b/>
          <w:sz w:val="24"/>
          <w:szCs w:val="24"/>
        </w:rPr>
        <w:t>o apskr.</w:t>
      </w:r>
      <w:r w:rsidRPr="0061064F">
        <w:rPr>
          <w:rFonts w:ascii="Times New Roman" w:hAnsi="Times New Roman"/>
          <w:b/>
          <w:sz w:val="24"/>
          <w:szCs w:val="24"/>
        </w:rPr>
        <w:t xml:space="preserve">, </w:t>
      </w:r>
      <w:r w:rsidRPr="0061064F">
        <w:rPr>
          <w:rFonts w:ascii="Times New Roman" w:hAnsi="Times New Roman"/>
          <w:sz w:val="24"/>
          <w:szCs w:val="24"/>
        </w:rPr>
        <w:t>194</w:t>
      </w:r>
      <w:r>
        <w:rPr>
          <w:rFonts w:ascii="Times New Roman" w:hAnsi="Times New Roman"/>
          <w:sz w:val="24"/>
          <w:szCs w:val="24"/>
        </w:rPr>
        <w:t>6</w:t>
      </w:r>
      <w:r w:rsidRPr="0061064F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spalis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2"/>
        <w:gridCol w:w="2325"/>
        <w:gridCol w:w="663"/>
        <w:gridCol w:w="663"/>
        <w:gridCol w:w="664"/>
        <w:gridCol w:w="664"/>
        <w:gridCol w:w="664"/>
        <w:gridCol w:w="664"/>
        <w:gridCol w:w="664"/>
        <w:gridCol w:w="664"/>
        <w:gridCol w:w="836"/>
        <w:gridCol w:w="881"/>
      </w:tblGrid>
      <w:tr w:rsidR="0025287C" w:rsidRPr="0061064F" w:rsidTr="00352C74">
        <w:trPr>
          <w:trHeight w:val="454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2325" w:type="dxa"/>
            <w:tcBorders>
              <w:top w:val="single" w:sz="12" w:space="0" w:color="000000"/>
              <w:bottom w:val="single" w:sz="4" w:space="0" w:color="000000"/>
            </w:tcBorders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12" w:space="0" w:color="000000"/>
              <w:bottom w:val="single" w:sz="4" w:space="0" w:color="000000"/>
            </w:tcBorders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8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287C" w:rsidRPr="0061064F" w:rsidRDefault="0025287C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/>
                <w:b/>
                <w:sz w:val="20"/>
                <w:szCs w:val="20"/>
              </w:rPr>
              <w:t>Vieta</w:t>
            </w:r>
          </w:p>
        </w:tc>
      </w:tr>
      <w:tr w:rsidR="00677684" w:rsidRPr="0061064F" w:rsidTr="00677684">
        <w:tc>
          <w:tcPr>
            <w:tcW w:w="50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Arlauskas</w:t>
            </w:r>
          </w:p>
        </w:tc>
        <w:tc>
          <w:tcPr>
            <w:tcW w:w="66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677684" w:rsidRPr="0061064F" w:rsidTr="00677684">
        <w:tc>
          <w:tcPr>
            <w:tcW w:w="502" w:type="dxa"/>
            <w:tcBorders>
              <w:lef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Biebl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righ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677684" w:rsidRPr="0061064F" w:rsidTr="00677684">
        <w:tc>
          <w:tcPr>
            <w:tcW w:w="502" w:type="dxa"/>
            <w:tcBorders>
              <w:lef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5" w:type="dxa"/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Tautvaišas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81" w:type="dxa"/>
            <w:tcBorders>
              <w:righ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7684" w:rsidRPr="0061064F" w:rsidTr="00677684">
        <w:tc>
          <w:tcPr>
            <w:tcW w:w="502" w:type="dxa"/>
            <w:tcBorders>
              <w:lef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5" w:type="dxa"/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Samisch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36" w:type="dxa"/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righ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</w:tr>
      <w:tr w:rsidR="00677684" w:rsidRPr="0061064F" w:rsidTr="00677684">
        <w:tc>
          <w:tcPr>
            <w:tcW w:w="502" w:type="dxa"/>
            <w:tcBorders>
              <w:lef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5" w:type="dxa"/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Herzog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righ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</w:tr>
      <w:tr w:rsidR="00677684" w:rsidRPr="0061064F" w:rsidTr="00677684">
        <w:tc>
          <w:tcPr>
            <w:tcW w:w="502" w:type="dxa"/>
            <w:tcBorders>
              <w:lef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5" w:type="dxa"/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Gartner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81" w:type="dxa"/>
            <w:tcBorders>
              <w:righ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7684" w:rsidRPr="0061064F" w:rsidTr="00677684">
        <w:tc>
          <w:tcPr>
            <w:tcW w:w="502" w:type="dxa"/>
            <w:tcBorders>
              <w:left w:val="single" w:sz="12" w:space="0" w:color="000000"/>
              <w:bottom w:val="nil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677684" w:rsidRPr="0061064F" w:rsidRDefault="00677684" w:rsidP="0035121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</w:t>
            </w:r>
            <w:r w:rsidR="00351216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inger</w:t>
            </w:r>
          </w:p>
        </w:tc>
        <w:tc>
          <w:tcPr>
            <w:tcW w:w="66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6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81" w:type="dxa"/>
            <w:tcBorders>
              <w:bottom w:val="nil"/>
              <w:righ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</w:tr>
      <w:tr w:rsidR="00677684" w:rsidRPr="0061064F" w:rsidTr="00677684">
        <w:tc>
          <w:tcPr>
            <w:tcW w:w="502" w:type="dxa"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5" w:type="dxa"/>
            <w:tcBorders>
              <w:top w:val="nil"/>
              <w:bottom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Kretschman</w:t>
            </w:r>
          </w:p>
        </w:tc>
        <w:tc>
          <w:tcPr>
            <w:tcW w:w="663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664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36" w:type="dxa"/>
            <w:tcBorders>
              <w:top w:val="nil"/>
              <w:bottom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064F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81" w:type="dxa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77684" w:rsidRPr="0061064F" w:rsidRDefault="0067768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</w:tr>
    </w:tbl>
    <w:p w:rsidR="00EE0581" w:rsidRDefault="00EE0581" w:rsidP="00A146D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E0581" w:rsidRDefault="00EE0581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EE0581" w:rsidRPr="00854AE9" w:rsidRDefault="00EE0581" w:rsidP="00EE058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54A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lastRenderedPageBreak/>
        <w:t xml:space="preserve">Vokietijos lietuvių pirmenybės Grosshesepe, </w:t>
      </w:r>
      <w:r w:rsidRPr="00854AE9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1946 metais</w:t>
      </w:r>
      <w:r w:rsidR="000C41C6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lapkritis-gruodis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4"/>
        <w:gridCol w:w="2481"/>
        <w:gridCol w:w="475"/>
        <w:gridCol w:w="475"/>
        <w:gridCol w:w="475"/>
        <w:gridCol w:w="475"/>
        <w:gridCol w:w="475"/>
        <w:gridCol w:w="475"/>
        <w:gridCol w:w="371"/>
        <w:gridCol w:w="475"/>
        <w:gridCol w:w="475"/>
        <w:gridCol w:w="475"/>
        <w:gridCol w:w="475"/>
        <w:gridCol w:w="475"/>
        <w:gridCol w:w="589"/>
        <w:gridCol w:w="684"/>
      </w:tblGrid>
      <w:tr w:rsidR="00EE0581" w:rsidRPr="00DE13F4" w:rsidTr="008A17FD">
        <w:trPr>
          <w:trHeight w:val="454"/>
        </w:trPr>
        <w:tc>
          <w:tcPr>
            <w:tcW w:w="25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Nr.</w:t>
            </w:r>
          </w:p>
        </w:tc>
        <w:tc>
          <w:tcPr>
            <w:tcW w:w="1259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Dalyviai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88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  <w:tc>
          <w:tcPr>
            <w:tcW w:w="241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12</w:t>
            </w:r>
          </w:p>
        </w:tc>
        <w:tc>
          <w:tcPr>
            <w:tcW w:w="299" w:type="pct"/>
            <w:tcBorders>
              <w:top w:val="single" w:sz="12" w:space="0" w:color="000000"/>
              <w:bottom w:val="single" w:sz="4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Tšk.</w:t>
            </w:r>
          </w:p>
        </w:tc>
        <w:tc>
          <w:tcPr>
            <w:tcW w:w="347" w:type="pc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0581" w:rsidRPr="00DE13F4" w:rsidRDefault="00EE0581" w:rsidP="008A17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3F4">
              <w:rPr>
                <w:rFonts w:ascii="Times New Roman" w:hAnsi="Times New Roman"/>
                <w:b/>
                <w:sz w:val="19"/>
                <w:szCs w:val="19"/>
              </w:rPr>
              <w:t>Vieta</w:t>
            </w:r>
          </w:p>
        </w:tc>
      </w:tr>
      <w:tr w:rsidR="00232024" w:rsidRPr="00DE13F4" w:rsidTr="008A17FD">
        <w:tc>
          <w:tcPr>
            <w:tcW w:w="256" w:type="pct"/>
            <w:tcBorders>
              <w:top w:val="single" w:sz="4" w:space="0" w:color="000000"/>
              <w:lef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59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K.Škėma (Blombergas)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Wingdings" w:hAnsi="Wingdings" w:cs="Wingdings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E13F4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347" w:type="pct"/>
            <w:tcBorders>
              <w:top w:val="single" w:sz="4" w:space="0" w:color="000000"/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232024" w:rsidRPr="00DE13F4" w:rsidTr="008A17FD">
        <w:tc>
          <w:tcPr>
            <w:tcW w:w="256" w:type="pct"/>
            <w:tcBorders>
              <w:lef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59" w:type="pct"/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R.Arlauskas (</w:t>
            </w:r>
            <w:r w:rsidR="00AE4815">
              <w:rPr>
                <w:rFonts w:ascii="Times New Roman" w:hAnsi="Times New Roman"/>
                <w:sz w:val="19"/>
                <w:szCs w:val="19"/>
              </w:rPr>
              <w:t>Dillingen</w:t>
            </w:r>
            <w:r w:rsidRPr="00DE13F4">
              <w:rPr>
                <w:rFonts w:ascii="Times New Roman" w:hAnsi="Times New Roman"/>
                <w:sz w:val="19"/>
                <w:szCs w:val="19"/>
              </w:rPr>
              <w:t>as)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188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99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347" w:type="pct"/>
            <w:tcBorders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232024" w:rsidRPr="00DE13F4" w:rsidTr="008A17FD">
        <w:tc>
          <w:tcPr>
            <w:tcW w:w="256" w:type="pct"/>
            <w:tcBorders>
              <w:lef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59" w:type="pct"/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P.Tautvaišas (</w:t>
            </w:r>
            <w:r w:rsidR="00AE4815">
              <w:rPr>
                <w:rFonts w:ascii="Times New Roman" w:hAnsi="Times New Roman"/>
                <w:sz w:val="19"/>
                <w:szCs w:val="19"/>
              </w:rPr>
              <w:t>Dillingen</w:t>
            </w:r>
            <w:r w:rsidRPr="00DE13F4">
              <w:rPr>
                <w:rFonts w:ascii="Times New Roman" w:hAnsi="Times New Roman"/>
                <w:sz w:val="19"/>
                <w:szCs w:val="19"/>
              </w:rPr>
              <w:t>as)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8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9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347" w:type="pct"/>
            <w:tcBorders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232024" w:rsidRPr="00DE13F4" w:rsidTr="008A17FD">
        <w:tc>
          <w:tcPr>
            <w:tcW w:w="256" w:type="pct"/>
            <w:tcBorders>
              <w:lef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59" w:type="pct"/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I.Žalys (Oldenburgas)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8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9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6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347" w:type="pct"/>
            <w:tcBorders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232024" w:rsidRPr="00DE13F4" w:rsidTr="008A17FD">
        <w:tc>
          <w:tcPr>
            <w:tcW w:w="256" w:type="pct"/>
            <w:tcBorders>
              <w:lef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59" w:type="pct"/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Stonkus (Špakenbergas)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188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99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5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347" w:type="pct"/>
            <w:tcBorders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232024" w:rsidRPr="00DE13F4" w:rsidTr="008A17FD">
        <w:tc>
          <w:tcPr>
            <w:tcW w:w="256" w:type="pct"/>
            <w:tcBorders>
              <w:lef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59" w:type="pct"/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Kazakevičius (Memingenas)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188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9" w:type="pct"/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347" w:type="pct"/>
            <w:tcBorders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6-7</w:t>
            </w:r>
          </w:p>
        </w:tc>
      </w:tr>
      <w:tr w:rsidR="00232024" w:rsidRPr="00DE13F4" w:rsidTr="008A17FD">
        <w:tc>
          <w:tcPr>
            <w:tcW w:w="256" w:type="pct"/>
            <w:tcBorders>
              <w:left w:val="single" w:sz="12" w:space="0" w:color="000000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59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Jurkštaitis (Watenstedtas)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88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9" w:type="pct"/>
            <w:tcBorders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347" w:type="pct"/>
            <w:tcBorders>
              <w:bottom w:val="nil"/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6-7</w:t>
            </w:r>
          </w:p>
        </w:tc>
      </w:tr>
      <w:tr w:rsidR="00232024" w:rsidRPr="00DE13F4" w:rsidTr="008A17FD">
        <w:tc>
          <w:tcPr>
            <w:tcW w:w="256" w:type="pct"/>
            <w:tcBorders>
              <w:top w:val="nil"/>
              <w:left w:val="single" w:sz="12" w:space="0" w:color="000000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59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Žukaitis (Oldenburgas)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8-9</w:t>
            </w:r>
          </w:p>
        </w:tc>
      </w:tr>
      <w:tr w:rsidR="00232024" w:rsidRPr="00DE13F4" w:rsidTr="008A17FD">
        <w:tc>
          <w:tcPr>
            <w:tcW w:w="256" w:type="pct"/>
            <w:tcBorders>
              <w:top w:val="nil"/>
              <w:left w:val="single" w:sz="12" w:space="0" w:color="000000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59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Repečka (Meerbeckas)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8-9</w:t>
            </w:r>
          </w:p>
        </w:tc>
      </w:tr>
      <w:tr w:rsidR="00232024" w:rsidRPr="00DE13F4" w:rsidTr="008A17FD">
        <w:tc>
          <w:tcPr>
            <w:tcW w:w="256" w:type="pct"/>
            <w:tcBorders>
              <w:top w:val="nil"/>
              <w:left w:val="single" w:sz="12" w:space="0" w:color="000000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259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Močiunskas (Špakenbergas)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3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10-11</w:t>
            </w:r>
          </w:p>
        </w:tc>
      </w:tr>
      <w:tr w:rsidR="00232024" w:rsidRPr="00DE13F4" w:rsidTr="008A17FD">
        <w:tc>
          <w:tcPr>
            <w:tcW w:w="256" w:type="pct"/>
            <w:tcBorders>
              <w:top w:val="nil"/>
              <w:left w:val="single" w:sz="12" w:space="0" w:color="000000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259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Bučys (Liubekas)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3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10-11</w:t>
            </w:r>
          </w:p>
        </w:tc>
      </w:tr>
      <w:tr w:rsidR="00232024" w:rsidRPr="00DE13F4" w:rsidTr="008A17FD">
        <w:tc>
          <w:tcPr>
            <w:tcW w:w="256" w:type="pct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1259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Žilinskas (Grosshesepas)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88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1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Wingdings" w:hAnsi="Wingdings" w:cs="Wingdings"/>
                <w:sz w:val="19"/>
                <w:szCs w:val="19"/>
              </w:rPr>
              <w:t></w:t>
            </w:r>
          </w:p>
        </w:tc>
        <w:tc>
          <w:tcPr>
            <w:tcW w:w="299" w:type="pct"/>
            <w:tcBorders>
              <w:top w:val="nil"/>
              <w:bottom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347" w:type="pct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32024" w:rsidRPr="00DE13F4" w:rsidRDefault="00232024" w:rsidP="008A17FD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</w:tr>
    </w:tbl>
    <w:p w:rsidR="00EE0581" w:rsidRDefault="00EE0581" w:rsidP="00F75298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75298" w:rsidRPr="0061064F" w:rsidRDefault="00F75298" w:rsidP="00F7529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Turnyras </w:t>
      </w:r>
      <w:r w:rsidR="001B47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Zaningene,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="001B475A">
        <w:rPr>
          <w:rFonts w:ascii="Times New Roman" w:eastAsia="Times New Roman" w:hAnsi="Times New Roman" w:cs="Times New Roman"/>
          <w:sz w:val="24"/>
          <w:szCs w:val="24"/>
          <w:lang w:eastAsia="lt-LT"/>
        </w:rPr>
        <w:t>46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1B475A">
        <w:rPr>
          <w:rFonts w:ascii="Times New Roman" w:eastAsia="Times New Roman" w:hAnsi="Times New Roman" w:cs="Times New Roman"/>
          <w:sz w:val="24"/>
          <w:szCs w:val="24"/>
          <w:lang w:eastAsia="lt-LT"/>
        </w:rPr>
        <w:t>gruodis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3475"/>
        <w:gridCol w:w="580"/>
        <w:gridCol w:w="616"/>
        <w:gridCol w:w="615"/>
        <w:gridCol w:w="615"/>
        <w:gridCol w:w="615"/>
        <w:gridCol w:w="600"/>
        <w:gridCol w:w="600"/>
        <w:gridCol w:w="772"/>
        <w:gridCol w:w="784"/>
      </w:tblGrid>
      <w:tr w:rsidR="00F75298" w:rsidRPr="0061064F" w:rsidTr="00F75298">
        <w:trPr>
          <w:trHeight w:val="454"/>
        </w:trPr>
        <w:tc>
          <w:tcPr>
            <w:tcW w:w="5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F75298" w:rsidRPr="0061064F" w:rsidRDefault="00F75298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7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5298" w:rsidRPr="0061064F" w:rsidRDefault="00F75298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58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5298" w:rsidRPr="0061064F" w:rsidRDefault="00F75298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5298" w:rsidRPr="0061064F" w:rsidRDefault="00F75298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5298" w:rsidRPr="0061064F" w:rsidRDefault="00F75298" w:rsidP="00F7529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5298" w:rsidRPr="0061064F" w:rsidRDefault="00F75298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5298" w:rsidRPr="0061064F" w:rsidRDefault="00F75298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5298" w:rsidRPr="0061064F" w:rsidRDefault="00F75298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5298" w:rsidRPr="0061064F" w:rsidRDefault="00F75298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75298" w:rsidRPr="0061064F" w:rsidRDefault="00F75298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784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75298" w:rsidRPr="0061064F" w:rsidRDefault="00F75298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D63007" w:rsidRPr="0061064F" w:rsidTr="00F75298">
        <w:tc>
          <w:tcPr>
            <w:tcW w:w="582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580" w:type="dxa"/>
            <w:tcBorders>
              <w:top w:val="single" w:sz="4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6" w:type="dxa"/>
            <w:tcBorders>
              <w:top w:val="single" w:sz="4" w:space="0" w:color="000000" w:themeColor="text1"/>
            </w:tcBorders>
          </w:tcPr>
          <w:p w:rsidR="00D63007" w:rsidRPr="00DE13F4" w:rsidRDefault="00D63007" w:rsidP="008A17FD">
            <w:pPr>
              <w:spacing w:before="40" w:after="4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615" w:type="dxa"/>
            <w:tcBorders>
              <w:top w:val="single" w:sz="4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</w:tcBorders>
          </w:tcPr>
          <w:p w:rsidR="00D63007" w:rsidRPr="00DE13F4" w:rsidRDefault="00D63007" w:rsidP="008A17FD">
            <w:pPr>
              <w:spacing w:before="40" w:after="4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784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007" w:rsidRPr="0061064F" w:rsidTr="00F75298">
        <w:tc>
          <w:tcPr>
            <w:tcW w:w="582" w:type="dxa"/>
            <w:tcBorders>
              <w:lef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D63007" w:rsidRPr="0061064F" w:rsidRDefault="00D63007" w:rsidP="008A17F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580" w:type="dxa"/>
          </w:tcPr>
          <w:p w:rsidR="00D63007" w:rsidRPr="00DE13F4" w:rsidRDefault="00D63007" w:rsidP="008A17FD">
            <w:pPr>
              <w:spacing w:before="40" w:after="4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616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5" w:type="dxa"/>
          </w:tcPr>
          <w:p w:rsidR="00D63007" w:rsidRPr="00DE13F4" w:rsidRDefault="00D63007" w:rsidP="008A17FD">
            <w:pPr>
              <w:spacing w:before="40" w:after="4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615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D63007" w:rsidRPr="00DE13F4" w:rsidRDefault="00D63007" w:rsidP="008A17FD">
            <w:pPr>
              <w:spacing w:before="40" w:after="4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600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D63007" w:rsidRPr="00DE13F4" w:rsidRDefault="00D63007" w:rsidP="008A17FD">
            <w:pPr>
              <w:spacing w:before="40" w:after="4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784" w:type="dxa"/>
            <w:tcBorders>
              <w:righ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3007" w:rsidRPr="0061064F" w:rsidTr="00F75298">
        <w:tc>
          <w:tcPr>
            <w:tcW w:w="582" w:type="dxa"/>
            <w:tcBorders>
              <w:lef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D63007" w:rsidRPr="0061064F" w:rsidRDefault="00D63007" w:rsidP="008A17F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Gartner</w:t>
            </w:r>
          </w:p>
        </w:tc>
        <w:tc>
          <w:tcPr>
            <w:tcW w:w="580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3007" w:rsidRPr="00DE13F4" w:rsidRDefault="00D63007" w:rsidP="008A17FD">
            <w:pPr>
              <w:spacing w:before="40" w:after="4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615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5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D63007" w:rsidRPr="00F75298" w:rsidRDefault="00D63007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D63007" w:rsidRPr="00DE13F4" w:rsidRDefault="00D63007" w:rsidP="008A17FD">
            <w:pPr>
              <w:spacing w:before="40" w:after="4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784" w:type="dxa"/>
            <w:tcBorders>
              <w:righ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3007" w:rsidRPr="0061064F" w:rsidTr="00F75298">
        <w:tc>
          <w:tcPr>
            <w:tcW w:w="582" w:type="dxa"/>
            <w:tcBorders>
              <w:lef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D63007" w:rsidRPr="0061064F" w:rsidRDefault="00D63007" w:rsidP="008A17F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Kretschman</w:t>
            </w:r>
          </w:p>
        </w:tc>
        <w:tc>
          <w:tcPr>
            <w:tcW w:w="580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15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3007" w:rsidRPr="0061064F" w:rsidTr="00F75298">
        <w:tc>
          <w:tcPr>
            <w:tcW w:w="582" w:type="dxa"/>
            <w:tcBorders>
              <w:lef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D63007" w:rsidRPr="0061064F" w:rsidRDefault="00D63007" w:rsidP="008A17F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Hezinger</w:t>
            </w:r>
          </w:p>
        </w:tc>
        <w:tc>
          <w:tcPr>
            <w:tcW w:w="580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3007" w:rsidRPr="00DE13F4" w:rsidRDefault="00D63007" w:rsidP="008A17FD">
            <w:pPr>
              <w:spacing w:before="40" w:after="4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13F4">
              <w:rPr>
                <w:rFonts w:ascii="Times New Roman" w:hAnsi="Times New Roman"/>
                <w:sz w:val="19"/>
                <w:szCs w:val="19"/>
              </w:rPr>
              <w:t>1/2</w:t>
            </w:r>
          </w:p>
        </w:tc>
        <w:tc>
          <w:tcPr>
            <w:tcW w:w="615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00" w:type="dxa"/>
          </w:tcPr>
          <w:p w:rsidR="00D63007" w:rsidRPr="00F75298" w:rsidRDefault="00D63007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D63007" w:rsidRPr="00DE13F4" w:rsidRDefault="00D63007" w:rsidP="008A17FD">
            <w:pPr>
              <w:spacing w:before="40" w:after="4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784" w:type="dxa"/>
            <w:tcBorders>
              <w:righ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3007" w:rsidRPr="0061064F" w:rsidTr="00F75298">
        <w:tc>
          <w:tcPr>
            <w:tcW w:w="582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75" w:type="dxa"/>
            <w:tcBorders>
              <w:top w:val="nil"/>
              <w:bottom w:val="nil"/>
            </w:tcBorders>
          </w:tcPr>
          <w:p w:rsidR="00D63007" w:rsidRPr="0061064F" w:rsidRDefault="00D63007" w:rsidP="00D6300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Biebl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3007" w:rsidRPr="00F75298" w:rsidRDefault="00D63007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D63007" w:rsidRPr="0061064F" w:rsidTr="00F75298">
        <w:tc>
          <w:tcPr>
            <w:tcW w:w="582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75" w:type="dxa"/>
            <w:tcBorders>
              <w:top w:val="nil"/>
              <w:bottom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Krauss</w:t>
            </w:r>
          </w:p>
        </w:tc>
        <w:tc>
          <w:tcPr>
            <w:tcW w:w="580" w:type="dxa"/>
            <w:tcBorders>
              <w:top w:val="nil"/>
              <w:bottom w:val="single" w:sz="12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bottom w:val="single" w:sz="12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single" w:sz="12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single" w:sz="12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single" w:sz="12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bottom w:val="single" w:sz="12" w:space="0" w:color="000000" w:themeColor="text1"/>
            </w:tcBorders>
          </w:tcPr>
          <w:p w:rsidR="00D63007" w:rsidRPr="00F75298" w:rsidRDefault="00D63007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bottom w:val="single" w:sz="12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772" w:type="dxa"/>
            <w:tcBorders>
              <w:top w:val="nil"/>
              <w:bottom w:val="single" w:sz="12" w:space="0" w:color="000000" w:themeColor="text1"/>
            </w:tcBorders>
          </w:tcPr>
          <w:p w:rsidR="00D63007" w:rsidRPr="00F75298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3007" w:rsidRPr="0061064F" w:rsidRDefault="00D630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</w:tbl>
    <w:p w:rsidR="00605C0A" w:rsidRDefault="00605C0A" w:rsidP="00605C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05C0A" w:rsidRPr="0061064F" w:rsidRDefault="00605C0A" w:rsidP="00605C0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Tarptautinis turnyras Kirchheime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,</w:t>
      </w:r>
      <w:r w:rsidRPr="00C42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47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hAnsi="Times New Roman"/>
          <w:sz w:val="24"/>
          <w:szCs w:val="24"/>
        </w:rPr>
        <w:t>vasaris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6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936"/>
      </w:tblGrid>
      <w:tr w:rsidR="00605C0A" w:rsidRPr="0061064F" w:rsidTr="008A17FD">
        <w:trPr>
          <w:trHeight w:val="454"/>
        </w:trPr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05C0A" w:rsidRPr="0061064F" w:rsidRDefault="00605C0A" w:rsidP="008A17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</w:tr>
      <w:tr w:rsidR="00480407" w:rsidRPr="0061064F" w:rsidTr="008A17FD">
        <w:tc>
          <w:tcPr>
            <w:tcW w:w="49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Tröger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80407" w:rsidRPr="0061064F" w:rsidRDefault="00480407" w:rsidP="00CB225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527648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Niephaus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527648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Bogatirčuk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7648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27648" w:rsidRPr="0061064F" w:rsidRDefault="00527648" w:rsidP="00CB225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527648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Uznzicker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7648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527648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Gerper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527648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Machate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7648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Kraus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27648" w:rsidRPr="0061064F" w:rsidRDefault="00527648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17FD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Ludwig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17FD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Rörich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4576C9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A17FD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8A17FD" w:rsidRPr="0061064F" w:rsidRDefault="008A17FD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4576C9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76C9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Herzog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4576C9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Cüser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76C9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Heinrich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4576C9" w:rsidRPr="0061064F" w:rsidTr="008A17FD">
        <w:tc>
          <w:tcPr>
            <w:tcW w:w="498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Gartner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4576C9" w:rsidRPr="0061064F" w:rsidRDefault="004576C9" w:rsidP="008A17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53A4C" w:rsidRPr="0061064F" w:rsidRDefault="0011387F" w:rsidP="0075668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  <w:r w:rsidR="00953A4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DP Amerikiečių zonos pirmenybės Slessheime,</w:t>
      </w:r>
      <w:r w:rsidR="00953A4C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194</w:t>
      </w:r>
      <w:r w:rsidR="00953A4C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953A4C"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kovas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734"/>
        <w:gridCol w:w="510"/>
        <w:gridCol w:w="553"/>
        <w:gridCol w:w="510"/>
        <w:gridCol w:w="510"/>
        <w:gridCol w:w="510"/>
        <w:gridCol w:w="510"/>
        <w:gridCol w:w="510"/>
        <w:gridCol w:w="510"/>
        <w:gridCol w:w="510"/>
        <w:gridCol w:w="531"/>
        <w:gridCol w:w="531"/>
        <w:gridCol w:w="531"/>
        <w:gridCol w:w="531"/>
        <w:gridCol w:w="845"/>
      </w:tblGrid>
      <w:tr w:rsidR="00141D00" w:rsidRPr="0061064F" w:rsidTr="00C41590">
        <w:trPr>
          <w:trHeight w:val="454"/>
        </w:trPr>
        <w:tc>
          <w:tcPr>
            <w:tcW w:w="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7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5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41D00" w:rsidRPr="0061064F" w:rsidRDefault="00141D00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</w:tr>
      <w:tr w:rsidR="00C41590" w:rsidRPr="0061064F" w:rsidTr="00C41590">
        <w:tc>
          <w:tcPr>
            <w:tcW w:w="518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 w:themeColor="text1"/>
            </w:tcBorders>
          </w:tcPr>
          <w:p w:rsidR="00C41590" w:rsidRPr="0061064F" w:rsidRDefault="00C41590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51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53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C41590" w:rsidRPr="0061064F" w:rsidRDefault="00C4159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3F3118" w:rsidRPr="0061064F" w:rsidTr="00C41590">
        <w:tc>
          <w:tcPr>
            <w:tcW w:w="518" w:type="dxa"/>
            <w:tcBorders>
              <w:left w:val="single" w:sz="12" w:space="0" w:color="000000" w:themeColor="text1"/>
            </w:tcBorders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3F3118" w:rsidRPr="0061064F" w:rsidRDefault="003F3118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Seleznev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3F3118" w:rsidRPr="0061064F" w:rsidRDefault="003F311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right w:val="single" w:sz="12" w:space="0" w:color="000000" w:themeColor="text1"/>
            </w:tcBorders>
          </w:tcPr>
          <w:p w:rsidR="003F3118" w:rsidRPr="0061064F" w:rsidRDefault="003F311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ED09A5" w:rsidRPr="0061064F" w:rsidTr="00C41590">
        <w:tc>
          <w:tcPr>
            <w:tcW w:w="518" w:type="dxa"/>
            <w:tcBorders>
              <w:lef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ED09A5" w:rsidRPr="0061064F" w:rsidRDefault="00ED09A5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righ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ED09A5" w:rsidRPr="0061064F" w:rsidTr="00C41590">
        <w:tc>
          <w:tcPr>
            <w:tcW w:w="518" w:type="dxa"/>
            <w:tcBorders>
              <w:lef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ED09A5" w:rsidRPr="0061064F" w:rsidRDefault="00ED09A5" w:rsidP="0075668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Ozols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righ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09A5" w:rsidRPr="0061064F" w:rsidTr="00C41590">
        <w:tc>
          <w:tcPr>
            <w:tcW w:w="518" w:type="dxa"/>
            <w:tcBorders>
              <w:lef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ED09A5" w:rsidRPr="0061064F" w:rsidRDefault="00ED09A5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Dreiberg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righ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ED09A5" w:rsidRPr="0061064F" w:rsidTr="00C41590">
        <w:tc>
          <w:tcPr>
            <w:tcW w:w="518" w:type="dxa"/>
            <w:tcBorders>
              <w:lef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ED09A5" w:rsidRPr="0061064F" w:rsidRDefault="00ED09A5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Kozma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righ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ED09A5" w:rsidRPr="0061064F" w:rsidTr="00C41590">
        <w:tc>
          <w:tcPr>
            <w:tcW w:w="518" w:type="dxa"/>
            <w:tcBorders>
              <w:left w:val="single" w:sz="12" w:space="0" w:color="000000" w:themeColor="text1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51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5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1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bottom w:val="nil"/>
              <w:righ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09A5" w:rsidRPr="0061064F" w:rsidTr="00C41590">
        <w:tc>
          <w:tcPr>
            <w:tcW w:w="518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Jasinski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5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09A5" w:rsidRPr="0061064F" w:rsidTr="00C41590">
        <w:trPr>
          <w:trHeight w:val="315"/>
        </w:trPr>
        <w:tc>
          <w:tcPr>
            <w:tcW w:w="518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Stabinš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ED09A5" w:rsidRPr="0061064F" w:rsidTr="00C41590">
        <w:tc>
          <w:tcPr>
            <w:tcW w:w="518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Sapronov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45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ED09A5" w:rsidRPr="0061064F" w:rsidTr="00C41590">
        <w:tc>
          <w:tcPr>
            <w:tcW w:w="518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Stojanovski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ED09A5" w:rsidRPr="0061064F" w:rsidTr="00C41590">
        <w:tc>
          <w:tcPr>
            <w:tcW w:w="518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ED09A5" w:rsidRPr="0061064F" w:rsidRDefault="00ED09A5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Spengler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3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ED09A5" w:rsidRPr="0061064F" w:rsidRDefault="00ED09A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8216FF" w:rsidRPr="0061064F" w:rsidTr="00C41590">
        <w:tc>
          <w:tcPr>
            <w:tcW w:w="518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tcBorders>
              <w:top w:val="nil"/>
              <w:bottom w:val="single" w:sz="12" w:space="0" w:color="000000" w:themeColor="text1"/>
            </w:tcBorders>
          </w:tcPr>
          <w:p w:rsidR="008216FF" w:rsidRPr="0061064F" w:rsidRDefault="008216FF" w:rsidP="009A6A40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Pamiljens</w:t>
            </w:r>
          </w:p>
        </w:tc>
        <w:tc>
          <w:tcPr>
            <w:tcW w:w="510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31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45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16FF" w:rsidRPr="0061064F" w:rsidRDefault="008216FF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</w:tbl>
    <w:p w:rsidR="00AE4815" w:rsidRDefault="00AE4815" w:rsidP="00AE4815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E4815" w:rsidRPr="0061064F" w:rsidRDefault="00AE4815" w:rsidP="00AE4815">
      <w:pPr>
        <w:spacing w:after="120"/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Dillingenas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Dillingeno-Kemptono lietuvių varžybos,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</w:t>
      </w:r>
    </w:p>
    <w:tbl>
      <w:tblPr>
        <w:tblStyle w:val="Lentelstinklelis"/>
        <w:tblW w:w="4514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342"/>
        <w:gridCol w:w="250"/>
        <w:gridCol w:w="1217"/>
        <w:gridCol w:w="978"/>
        <w:gridCol w:w="560"/>
        <w:gridCol w:w="1418"/>
        <w:gridCol w:w="282"/>
        <w:gridCol w:w="1263"/>
        <w:gridCol w:w="985"/>
      </w:tblGrid>
      <w:tr w:rsidR="00AE4815" w:rsidRPr="0061064F" w:rsidTr="001C1988">
        <w:trPr>
          <w:trHeight w:val="454"/>
        </w:trPr>
        <w:tc>
          <w:tcPr>
            <w:tcW w:w="4296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AE4815" w:rsidRPr="0061064F" w:rsidRDefault="00AE4815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I diena</w:t>
            </w:r>
          </w:p>
        </w:tc>
        <w:tc>
          <w:tcPr>
            <w:tcW w:w="4508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E4815" w:rsidRPr="0061064F" w:rsidRDefault="00AE4815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II diena</w:t>
            </w:r>
          </w:p>
        </w:tc>
      </w:tr>
      <w:tr w:rsidR="00AE4815" w:rsidRPr="0061064F" w:rsidTr="001C1988">
        <w:tc>
          <w:tcPr>
            <w:tcW w:w="5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E4815" w:rsidRPr="0061064F" w:rsidRDefault="00AE4815" w:rsidP="009A6A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E4815" w:rsidRPr="0061064F" w:rsidRDefault="00AE4815" w:rsidP="009A6A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7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AE4815" w:rsidRPr="0061064F" w:rsidRDefault="00AE481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</w:tcPr>
          <w:p w:rsidR="00AE4815" w:rsidRPr="0061064F" w:rsidRDefault="00AE4815" w:rsidP="009A6A40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6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E4815" w:rsidRPr="0061064F" w:rsidRDefault="00AE4815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AE4815" w:rsidRPr="0061064F" w:rsidRDefault="00AE4815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</w:tr>
      <w:tr w:rsidR="001C1988" w:rsidRPr="0061064F" w:rsidTr="001C1988">
        <w:tc>
          <w:tcPr>
            <w:tcW w:w="50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5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Kazakevičius</w:t>
            </w:r>
          </w:p>
        </w:tc>
        <w:tc>
          <w:tcPr>
            <w:tcW w:w="978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0" w:type="dxa"/>
            <w:tcBorders>
              <w:top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8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Kazakevičius</w:t>
            </w:r>
          </w:p>
        </w:tc>
        <w:tc>
          <w:tcPr>
            <w:tcW w:w="98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1C1988" w:rsidRPr="0061064F" w:rsidTr="001C1988">
        <w:tc>
          <w:tcPr>
            <w:tcW w:w="509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Guobys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Guobys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2406B7" w:rsidRPr="0061064F" w:rsidTr="001C1988">
        <w:tc>
          <w:tcPr>
            <w:tcW w:w="509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Matusevičius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Sintis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Matusevičius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Sintis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2406B7" w:rsidRPr="0061064F" w:rsidTr="001C1988">
        <w:tc>
          <w:tcPr>
            <w:tcW w:w="509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Cirtautas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Šileikis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Cirtautas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Šileikis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2406B7" w:rsidRPr="0061064F" w:rsidTr="001C1988">
        <w:tc>
          <w:tcPr>
            <w:tcW w:w="509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Rūkštelė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Adomaitis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Rūkštelė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Adomaitis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2406B7" w:rsidRPr="0061064F" w:rsidRDefault="002406B7" w:rsidP="002406B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988" w:rsidRPr="0061064F" w:rsidTr="001C1988">
        <w:tc>
          <w:tcPr>
            <w:tcW w:w="509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Pipiras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Saudargas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1C198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Pipiras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Saudargas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1C1988" w:rsidRPr="0061064F" w:rsidRDefault="002406B7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988" w:rsidRPr="0061064F" w:rsidTr="001C1988">
        <w:tc>
          <w:tcPr>
            <w:tcW w:w="509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Baltėnas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Šerėnas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Baltėnas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Šerėnas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1C1988" w:rsidRPr="0061064F" w:rsidRDefault="002406B7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988" w:rsidRPr="0061064F" w:rsidTr="001C1988">
        <w:tc>
          <w:tcPr>
            <w:tcW w:w="509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Švipas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Kaukonis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Švipas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1C1988" w:rsidRPr="0061064F" w:rsidRDefault="001C1988" w:rsidP="009A6A4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Kaukonis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1C1988" w:rsidRPr="0061064F" w:rsidRDefault="002406B7" w:rsidP="002406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1988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6B7" w:rsidRPr="0061064F" w:rsidTr="001C1988">
        <w:tc>
          <w:tcPr>
            <w:tcW w:w="509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7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1C19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bottom w:val="single" w:sz="12" w:space="0" w:color="000000" w:themeColor="text1"/>
              <w:right w:val="nil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2406B7" w:rsidRPr="0061064F" w:rsidRDefault="002406B7" w:rsidP="002406B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½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</w:tbl>
    <w:p w:rsidR="00883602" w:rsidRDefault="00883602" w:rsidP="002406B7">
      <w:pPr>
        <w:spacing w:after="120"/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83602" w:rsidRDefault="00883602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2406B7" w:rsidRDefault="002406B7" w:rsidP="00CA3C7F">
      <w:pPr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Kirchheimas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Dillingeno ir Kirchheimo lietuvių varžybos su Kirchheimo vokiečiais,</w:t>
      </w:r>
    </w:p>
    <w:p w:rsidR="002406B7" w:rsidRPr="0061064F" w:rsidRDefault="002406B7" w:rsidP="002406B7">
      <w:pPr>
        <w:spacing w:after="120"/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</w:t>
      </w:r>
    </w:p>
    <w:tbl>
      <w:tblPr>
        <w:tblStyle w:val="Lentelstinklelis"/>
        <w:tblW w:w="2203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342"/>
        <w:gridCol w:w="250"/>
        <w:gridCol w:w="1217"/>
        <w:gridCol w:w="978"/>
      </w:tblGrid>
      <w:tr w:rsidR="002406B7" w:rsidRPr="0061064F" w:rsidTr="00883602">
        <w:tc>
          <w:tcPr>
            <w:tcW w:w="5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09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78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</w:tr>
      <w:tr w:rsidR="00980C54" w:rsidRPr="0061064F" w:rsidTr="00883602">
        <w:tc>
          <w:tcPr>
            <w:tcW w:w="51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5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Krauss</w:t>
            </w:r>
          </w:p>
        </w:tc>
        <w:tc>
          <w:tcPr>
            <w:tcW w:w="978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80C5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06B7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2406B7" w:rsidRPr="0061064F" w:rsidRDefault="00883602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2406B7" w:rsidRPr="0061064F" w:rsidRDefault="008751A9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Hubeny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2406B7" w:rsidRPr="0061064F" w:rsidRDefault="002406B7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Brazauskas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Ruon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Matusevičius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Eckel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Cirtautas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Schlehan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Markevičius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Heckmann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Valančius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Ringwald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Jazbutis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Holler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Pulkop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Rūkštelė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Ebut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Povilaitis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Zink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Naltėnas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Hauff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Šneideris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Rendle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Stanevičius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Ruon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80C5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Oleknavičius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Iwanschof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980C54" w:rsidRPr="0061064F" w:rsidTr="00883602">
        <w:tc>
          <w:tcPr>
            <w:tcW w:w="51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Genys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Koklein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80C54" w:rsidRPr="0061064F" w:rsidRDefault="00980C54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BB3D8A" w:rsidRPr="0061064F" w:rsidTr="00883602">
        <w:tc>
          <w:tcPr>
            <w:tcW w:w="510" w:type="dxa"/>
            <w:tcBorders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BB3D8A" w:rsidRPr="0061064F" w:rsidRDefault="00BB3D8A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BB3D8A" w:rsidRPr="0061064F" w:rsidRDefault="00BB3D8A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BB3D8A" w:rsidRPr="0061064F" w:rsidRDefault="00BB3D8A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BB3D8A" w:rsidRPr="0061064F" w:rsidRDefault="00BB3D8A" w:rsidP="009A6A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7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BB3D8A" w:rsidRPr="0061064F" w:rsidRDefault="00BB3D8A" w:rsidP="00BB3D8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½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</w:tbl>
    <w:p w:rsidR="001E7834" w:rsidRDefault="001E7834" w:rsidP="001E7834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E7834" w:rsidRPr="0061064F" w:rsidRDefault="001E7834" w:rsidP="001E7834">
      <w:pPr>
        <w:spacing w:after="120"/>
        <w:ind w:left="1298" w:hanging="129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Dillingenas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Dillingeno-Kemptono lietuvių varžybos,</w:t>
      </w:r>
      <w:r w:rsidRPr="00610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birželis</w:t>
      </w:r>
    </w:p>
    <w:tbl>
      <w:tblPr>
        <w:tblStyle w:val="Lentelstinklelis"/>
        <w:tblW w:w="4514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342"/>
        <w:gridCol w:w="250"/>
        <w:gridCol w:w="1217"/>
        <w:gridCol w:w="978"/>
        <w:gridCol w:w="560"/>
        <w:gridCol w:w="1418"/>
        <w:gridCol w:w="282"/>
        <w:gridCol w:w="1263"/>
        <w:gridCol w:w="985"/>
      </w:tblGrid>
      <w:tr w:rsidR="001E7834" w:rsidRPr="0061064F" w:rsidTr="009A6A40">
        <w:trPr>
          <w:trHeight w:val="454"/>
        </w:trPr>
        <w:tc>
          <w:tcPr>
            <w:tcW w:w="4296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1E7834" w:rsidRPr="0061064F" w:rsidRDefault="001E7834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I diena</w:t>
            </w:r>
          </w:p>
        </w:tc>
        <w:tc>
          <w:tcPr>
            <w:tcW w:w="4508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E7834" w:rsidRPr="0061064F" w:rsidRDefault="001E7834" w:rsidP="009A6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II diena</w:t>
            </w:r>
          </w:p>
        </w:tc>
      </w:tr>
      <w:tr w:rsidR="001E7834" w:rsidRPr="0061064F" w:rsidTr="009A6A40">
        <w:tc>
          <w:tcPr>
            <w:tcW w:w="5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E7834" w:rsidRPr="0061064F" w:rsidRDefault="001E7834" w:rsidP="009A6A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E7834" w:rsidRPr="0061064F" w:rsidRDefault="001E7834" w:rsidP="009A6A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7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1E7834" w:rsidRPr="0061064F" w:rsidRDefault="001E7834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</w:tcPr>
          <w:p w:rsidR="001E7834" w:rsidRPr="0061064F" w:rsidRDefault="001E7834" w:rsidP="009A6A40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6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E7834" w:rsidRPr="0061064F" w:rsidRDefault="001E7834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E7834" w:rsidRPr="0061064F" w:rsidRDefault="001E7834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Rez.</w:t>
            </w:r>
          </w:p>
        </w:tc>
      </w:tr>
      <w:tr w:rsidR="009A6A40" w:rsidRPr="0061064F" w:rsidTr="009A6A40">
        <w:tc>
          <w:tcPr>
            <w:tcW w:w="50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5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Stanevičius</w:t>
            </w:r>
          </w:p>
        </w:tc>
        <w:tc>
          <w:tcPr>
            <w:tcW w:w="978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0" w:type="dxa"/>
            <w:tcBorders>
              <w:top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28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Stanevičius</w:t>
            </w:r>
          </w:p>
        </w:tc>
        <w:tc>
          <w:tcPr>
            <w:tcW w:w="98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A6A40" w:rsidRPr="0061064F" w:rsidTr="009A6A40">
        <w:tc>
          <w:tcPr>
            <w:tcW w:w="509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Saudargas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Saudargas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A6A40" w:rsidRPr="0061064F" w:rsidTr="009A6A40">
        <w:tc>
          <w:tcPr>
            <w:tcW w:w="509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Matusevičius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Paškevičius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Matusevičius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Paškevičius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1/2 : 1/2</w:t>
            </w:r>
          </w:p>
        </w:tc>
      </w:tr>
      <w:tr w:rsidR="009A6A40" w:rsidRPr="0061064F" w:rsidTr="009A6A40">
        <w:tc>
          <w:tcPr>
            <w:tcW w:w="509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Cirtautas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Sintis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887D3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Cirtautas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Sintis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A6A40" w:rsidRPr="0061064F" w:rsidTr="009A6A40">
        <w:tc>
          <w:tcPr>
            <w:tcW w:w="509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Liūga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Guobys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Liūga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Guobys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A6A40" w:rsidRPr="0061064F" w:rsidTr="009A6A40">
        <w:tc>
          <w:tcPr>
            <w:tcW w:w="509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Šneideris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Šileikis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Šneideris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Šileikis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6A40" w:rsidRPr="0061064F" w:rsidTr="009A6A40">
        <w:tc>
          <w:tcPr>
            <w:tcW w:w="509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Baltėnas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Adomaitis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Baltėnas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Adomaitis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 : 0</w:t>
            </w:r>
          </w:p>
        </w:tc>
      </w:tr>
      <w:tr w:rsidR="009A6A40" w:rsidRPr="0061064F" w:rsidTr="009A6A40">
        <w:tc>
          <w:tcPr>
            <w:tcW w:w="509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Statkevičius</w:t>
            </w: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Šerėnas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Statkevičius</w:t>
            </w: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Šerėnas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6A40" w:rsidRPr="0061064F" w:rsidTr="009A6A40">
        <w:tc>
          <w:tcPr>
            <w:tcW w:w="509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7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887D3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½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560" w:type="dxa"/>
            <w:tcBorders>
              <w:bottom w:val="single" w:sz="12" w:space="0" w:color="000000" w:themeColor="text1"/>
              <w:righ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9A6A40" w:rsidRPr="0061064F" w:rsidRDefault="009A6A40" w:rsidP="009A6A4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</w:tcPr>
          <w:p w:rsidR="009A6A40" w:rsidRPr="0061064F" w:rsidRDefault="00D87B65" w:rsidP="00D87B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6A40"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½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6A40"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</w:tbl>
    <w:p w:rsidR="00D62981" w:rsidRDefault="00D62981" w:rsidP="00D6298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D62981" w:rsidRDefault="00D62981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  <w:br w:type="page"/>
      </w:r>
    </w:p>
    <w:p w:rsidR="00D62981" w:rsidRPr="00D62981" w:rsidRDefault="00D62981" w:rsidP="00D6298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629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lastRenderedPageBreak/>
        <w:t>Amerikiečių zonos lietuvių pirmenybės Kemptene</w:t>
      </w:r>
      <w:r w:rsidRPr="00D62981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, 1947 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. rugsėjis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1"/>
        <w:gridCol w:w="245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49"/>
        <w:gridCol w:w="472"/>
        <w:gridCol w:w="472"/>
        <w:gridCol w:w="589"/>
        <w:gridCol w:w="672"/>
      </w:tblGrid>
      <w:tr w:rsidR="00D62981" w:rsidRPr="00DE13F4" w:rsidTr="00D62981">
        <w:trPr>
          <w:trHeight w:val="454"/>
        </w:trPr>
        <w:tc>
          <w:tcPr>
            <w:tcW w:w="5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2451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49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4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67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3F4">
              <w:rPr>
                <w:rFonts w:ascii="Times New Roman" w:hAnsi="Times New Roman"/>
                <w:b/>
                <w:sz w:val="20"/>
                <w:szCs w:val="20"/>
              </w:rPr>
              <w:t>Vieta</w:t>
            </w:r>
          </w:p>
        </w:tc>
      </w:tr>
      <w:tr w:rsidR="00D62981" w:rsidRPr="00DE13F4" w:rsidTr="00D62981">
        <w:tc>
          <w:tcPr>
            <w:tcW w:w="501" w:type="dxa"/>
            <w:tcBorders>
              <w:top w:val="single" w:sz="4" w:space="0" w:color="000000"/>
              <w:lef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R.Arlauskas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62981" w:rsidRPr="00DE13F4" w:rsidTr="00D62981">
        <w:tc>
          <w:tcPr>
            <w:tcW w:w="501" w:type="dxa"/>
            <w:tcBorders>
              <w:lef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V.Liūga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62981" w:rsidRPr="00DE13F4" w:rsidRDefault="00D62981" w:rsidP="00D6298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</w:tc>
        <w:tc>
          <w:tcPr>
            <w:tcW w:w="672" w:type="dxa"/>
            <w:tcBorders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62981" w:rsidRPr="00DE13F4" w:rsidTr="00D62981">
        <w:tc>
          <w:tcPr>
            <w:tcW w:w="501" w:type="dxa"/>
            <w:tcBorders>
              <w:lef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</w:tcPr>
          <w:p w:rsidR="00D62981" w:rsidRPr="00DE13F4" w:rsidRDefault="0095541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V.Skib</w:t>
            </w:r>
            <w:r w:rsidR="00D62981" w:rsidRPr="00DE13F4">
              <w:rPr>
                <w:rFonts w:ascii="Times New Roman" w:hAnsi="Times New Roman"/>
                <w:sz w:val="20"/>
                <w:szCs w:val="20"/>
              </w:rPr>
              <w:t>niauskas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</w:tr>
      <w:tr w:rsidR="00D62981" w:rsidRPr="00DE13F4" w:rsidTr="00D62981">
        <w:tc>
          <w:tcPr>
            <w:tcW w:w="501" w:type="dxa"/>
            <w:tcBorders>
              <w:lef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Mataitis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</w:tr>
      <w:tr w:rsidR="00D62981" w:rsidRPr="00DE13F4" w:rsidTr="00D62981">
        <w:tc>
          <w:tcPr>
            <w:tcW w:w="501" w:type="dxa"/>
            <w:tcBorders>
              <w:lef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Paškauskas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49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</w:tr>
      <w:tr w:rsidR="00D62981" w:rsidRPr="00DE13F4" w:rsidTr="00D62981">
        <w:tc>
          <w:tcPr>
            <w:tcW w:w="501" w:type="dxa"/>
            <w:tcBorders>
              <w:lef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Matusevičius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49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</w:tr>
      <w:tr w:rsidR="00D62981" w:rsidRPr="00DE13F4" w:rsidTr="00D62981">
        <w:tc>
          <w:tcPr>
            <w:tcW w:w="501" w:type="dxa"/>
            <w:tcBorders>
              <w:left w:val="single" w:sz="12" w:space="0" w:color="000000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M.Brazauskas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49" w:type="dxa"/>
            <w:tcBorders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  <w:tcBorders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5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bottom w:val="nil"/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</w:tr>
      <w:tr w:rsidR="00D62981" w:rsidRPr="00DE13F4" w:rsidTr="00D62981">
        <w:tc>
          <w:tcPr>
            <w:tcW w:w="501" w:type="dxa"/>
            <w:tcBorders>
              <w:top w:val="nil"/>
              <w:left w:val="single" w:sz="12" w:space="0" w:color="000000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Guobys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5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</w:tr>
      <w:tr w:rsidR="00D62981" w:rsidRPr="00DE13F4" w:rsidTr="00D62981">
        <w:tc>
          <w:tcPr>
            <w:tcW w:w="501" w:type="dxa"/>
            <w:tcBorders>
              <w:top w:val="nil"/>
              <w:left w:val="single" w:sz="12" w:space="0" w:color="000000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K.Markevičius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62981" w:rsidRPr="00DE13F4" w:rsidTr="00D62981">
        <w:tc>
          <w:tcPr>
            <w:tcW w:w="501" w:type="dxa"/>
            <w:tcBorders>
              <w:top w:val="nil"/>
              <w:left w:val="single" w:sz="12" w:space="0" w:color="000000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Stanevičius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62981" w:rsidRPr="00DE13F4" w:rsidTr="00D62981">
        <w:tc>
          <w:tcPr>
            <w:tcW w:w="501" w:type="dxa"/>
            <w:tcBorders>
              <w:top w:val="nil"/>
              <w:left w:val="single" w:sz="12" w:space="0" w:color="000000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A.Sirutis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2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62981" w:rsidRPr="00DE13F4" w:rsidTr="00D62981">
        <w:tc>
          <w:tcPr>
            <w:tcW w:w="501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Žilys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89" w:type="dxa"/>
            <w:tcBorders>
              <w:top w:val="nil"/>
              <w:bottom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72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62981" w:rsidRPr="00DE13F4" w:rsidRDefault="00D62981" w:rsidP="002B0D9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955411" w:rsidRDefault="00955411" w:rsidP="009554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55411" w:rsidRPr="0061064F" w:rsidRDefault="00955411" w:rsidP="0095541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Tarptautinis turnyras Hanau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,</w:t>
      </w:r>
      <w:r w:rsidRPr="00C42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47</w:t>
      </w:r>
      <w:r w:rsidRPr="00610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hAnsi="Times New Roman"/>
          <w:sz w:val="24"/>
          <w:szCs w:val="24"/>
        </w:rPr>
        <w:t>rugsėjis-spalis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6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936"/>
      </w:tblGrid>
      <w:tr w:rsidR="00955411" w:rsidRPr="0061064F" w:rsidTr="002B0D96">
        <w:trPr>
          <w:trHeight w:val="454"/>
        </w:trPr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5411" w:rsidRPr="0061064F" w:rsidRDefault="00955411" w:rsidP="002B0D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</w:tr>
      <w:tr w:rsidR="00CB128C" w:rsidRPr="0061064F" w:rsidTr="002B0D96">
        <w:tc>
          <w:tcPr>
            <w:tcW w:w="49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Endzelins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B128C" w:rsidRPr="0061064F" w:rsidRDefault="00CB128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44D4D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Zemgalis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944D4D" w:rsidRPr="0061064F" w:rsidRDefault="00944D4D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3A1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Hönlinger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1F13A1" w:rsidRPr="0061064F" w:rsidRDefault="001F13A1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264220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Bogolubov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264220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Tautvaišas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264220" w:rsidRPr="0061064F" w:rsidRDefault="00264220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7DC5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157DC5" w:rsidRPr="0061064F" w:rsidRDefault="00157DC5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059C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Ranterberg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98059C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Seleznev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59C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Tröger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059C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Dreiberg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059C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98059C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Zirnis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98059C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059C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Drescher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98059C" w:rsidRPr="0061064F" w:rsidRDefault="0098059C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521F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Jurševskis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81521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</w:tr>
      <w:tr w:rsidR="0081521F" w:rsidRPr="0061064F" w:rsidTr="002B0D96">
        <w:tc>
          <w:tcPr>
            <w:tcW w:w="498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Heinla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9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4F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81521F" w:rsidRPr="0061064F" w:rsidRDefault="0081521F" w:rsidP="002B0D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41D00" w:rsidRPr="0061064F" w:rsidRDefault="00141D00" w:rsidP="0011387F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141D00" w:rsidRPr="0061064F" w:rsidSect="008179C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2636106B"/>
    <w:multiLevelType w:val="hybridMultilevel"/>
    <w:tmpl w:val="303E18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B20E4"/>
    <w:multiLevelType w:val="hybridMultilevel"/>
    <w:tmpl w:val="B0E24A6A"/>
    <w:lvl w:ilvl="0" w:tplc="6A0A9A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9C0"/>
    <w:rsid w:val="0000178A"/>
    <w:rsid w:val="00001C76"/>
    <w:rsid w:val="00002462"/>
    <w:rsid w:val="0000474E"/>
    <w:rsid w:val="00010511"/>
    <w:rsid w:val="0001372E"/>
    <w:rsid w:val="00015A2F"/>
    <w:rsid w:val="000219A0"/>
    <w:rsid w:val="000237CE"/>
    <w:rsid w:val="00030C4F"/>
    <w:rsid w:val="000374C5"/>
    <w:rsid w:val="00037B77"/>
    <w:rsid w:val="00037E3C"/>
    <w:rsid w:val="000409B1"/>
    <w:rsid w:val="00042AD7"/>
    <w:rsid w:val="000432B3"/>
    <w:rsid w:val="000471EF"/>
    <w:rsid w:val="00047425"/>
    <w:rsid w:val="0005065E"/>
    <w:rsid w:val="00050984"/>
    <w:rsid w:val="0005292A"/>
    <w:rsid w:val="00052FDA"/>
    <w:rsid w:val="000532FC"/>
    <w:rsid w:val="00055327"/>
    <w:rsid w:val="00061444"/>
    <w:rsid w:val="000627B9"/>
    <w:rsid w:val="000679DC"/>
    <w:rsid w:val="00073920"/>
    <w:rsid w:val="00084F49"/>
    <w:rsid w:val="00094EB1"/>
    <w:rsid w:val="00095443"/>
    <w:rsid w:val="000A0ED8"/>
    <w:rsid w:val="000A37DF"/>
    <w:rsid w:val="000A3914"/>
    <w:rsid w:val="000A6E61"/>
    <w:rsid w:val="000B796D"/>
    <w:rsid w:val="000C41C6"/>
    <w:rsid w:val="000C6FBF"/>
    <w:rsid w:val="000D02FD"/>
    <w:rsid w:val="000D0686"/>
    <w:rsid w:val="000D6151"/>
    <w:rsid w:val="000E3A25"/>
    <w:rsid w:val="000F49F6"/>
    <w:rsid w:val="000F585C"/>
    <w:rsid w:val="00101B0B"/>
    <w:rsid w:val="001046C6"/>
    <w:rsid w:val="0011387F"/>
    <w:rsid w:val="00114D72"/>
    <w:rsid w:val="001171D7"/>
    <w:rsid w:val="00124F8C"/>
    <w:rsid w:val="00125D07"/>
    <w:rsid w:val="001319AE"/>
    <w:rsid w:val="00134467"/>
    <w:rsid w:val="0013458F"/>
    <w:rsid w:val="00136DDA"/>
    <w:rsid w:val="00140906"/>
    <w:rsid w:val="00141D00"/>
    <w:rsid w:val="00142928"/>
    <w:rsid w:val="00144544"/>
    <w:rsid w:val="0014455D"/>
    <w:rsid w:val="00144898"/>
    <w:rsid w:val="00151E65"/>
    <w:rsid w:val="00154EEB"/>
    <w:rsid w:val="00157DC5"/>
    <w:rsid w:val="0016450C"/>
    <w:rsid w:val="00165E7B"/>
    <w:rsid w:val="001666EE"/>
    <w:rsid w:val="001723BC"/>
    <w:rsid w:val="001850AA"/>
    <w:rsid w:val="00186096"/>
    <w:rsid w:val="00191648"/>
    <w:rsid w:val="00197AAF"/>
    <w:rsid w:val="001A1FE7"/>
    <w:rsid w:val="001B26A1"/>
    <w:rsid w:val="001B475A"/>
    <w:rsid w:val="001B602F"/>
    <w:rsid w:val="001B6607"/>
    <w:rsid w:val="001B6FEB"/>
    <w:rsid w:val="001C1988"/>
    <w:rsid w:val="001C2B41"/>
    <w:rsid w:val="001C5334"/>
    <w:rsid w:val="001D4570"/>
    <w:rsid w:val="001D47AD"/>
    <w:rsid w:val="001D52D8"/>
    <w:rsid w:val="001D70A5"/>
    <w:rsid w:val="001E197E"/>
    <w:rsid w:val="001E37F1"/>
    <w:rsid w:val="001E60AE"/>
    <w:rsid w:val="001E7834"/>
    <w:rsid w:val="001F13A1"/>
    <w:rsid w:val="001F2F31"/>
    <w:rsid w:val="0020239C"/>
    <w:rsid w:val="002049F1"/>
    <w:rsid w:val="00205E97"/>
    <w:rsid w:val="002141C9"/>
    <w:rsid w:val="00232024"/>
    <w:rsid w:val="002376DC"/>
    <w:rsid w:val="002406B7"/>
    <w:rsid w:val="00243610"/>
    <w:rsid w:val="0024412A"/>
    <w:rsid w:val="00246A5A"/>
    <w:rsid w:val="0025148C"/>
    <w:rsid w:val="002517A3"/>
    <w:rsid w:val="0025190C"/>
    <w:rsid w:val="00251B2C"/>
    <w:rsid w:val="002525F6"/>
    <w:rsid w:val="0025287C"/>
    <w:rsid w:val="00254E15"/>
    <w:rsid w:val="00260857"/>
    <w:rsid w:val="00264220"/>
    <w:rsid w:val="0026455C"/>
    <w:rsid w:val="002650D6"/>
    <w:rsid w:val="00271B1B"/>
    <w:rsid w:val="00273AC5"/>
    <w:rsid w:val="00275C7F"/>
    <w:rsid w:val="00277182"/>
    <w:rsid w:val="00282418"/>
    <w:rsid w:val="0028314A"/>
    <w:rsid w:val="00287F84"/>
    <w:rsid w:val="0029103B"/>
    <w:rsid w:val="00293384"/>
    <w:rsid w:val="002A11B3"/>
    <w:rsid w:val="002A11B6"/>
    <w:rsid w:val="002A1E69"/>
    <w:rsid w:val="002A7293"/>
    <w:rsid w:val="002B01A8"/>
    <w:rsid w:val="002B22BE"/>
    <w:rsid w:val="002B3579"/>
    <w:rsid w:val="002B4266"/>
    <w:rsid w:val="002B7553"/>
    <w:rsid w:val="002B76F8"/>
    <w:rsid w:val="002C53E4"/>
    <w:rsid w:val="002C5B37"/>
    <w:rsid w:val="002C7503"/>
    <w:rsid w:val="002D08FD"/>
    <w:rsid w:val="002D0F41"/>
    <w:rsid w:val="002D2B89"/>
    <w:rsid w:val="002E096D"/>
    <w:rsid w:val="002E26CA"/>
    <w:rsid w:val="002E2802"/>
    <w:rsid w:val="002E2A85"/>
    <w:rsid w:val="002E640C"/>
    <w:rsid w:val="002F064E"/>
    <w:rsid w:val="002F073B"/>
    <w:rsid w:val="002F363C"/>
    <w:rsid w:val="002F5192"/>
    <w:rsid w:val="002F689E"/>
    <w:rsid w:val="003026CA"/>
    <w:rsid w:val="003050A7"/>
    <w:rsid w:val="0030675F"/>
    <w:rsid w:val="00312E82"/>
    <w:rsid w:val="00313D17"/>
    <w:rsid w:val="003146D7"/>
    <w:rsid w:val="00314BA1"/>
    <w:rsid w:val="0031578C"/>
    <w:rsid w:val="00316D4E"/>
    <w:rsid w:val="00317AC2"/>
    <w:rsid w:val="00321A80"/>
    <w:rsid w:val="00321C8E"/>
    <w:rsid w:val="0032473F"/>
    <w:rsid w:val="0032581E"/>
    <w:rsid w:val="00325862"/>
    <w:rsid w:val="0032673C"/>
    <w:rsid w:val="00327C0D"/>
    <w:rsid w:val="003314B2"/>
    <w:rsid w:val="00333318"/>
    <w:rsid w:val="003362D0"/>
    <w:rsid w:val="00337080"/>
    <w:rsid w:val="003408C9"/>
    <w:rsid w:val="00341E7A"/>
    <w:rsid w:val="003446E5"/>
    <w:rsid w:val="00345D99"/>
    <w:rsid w:val="003463C6"/>
    <w:rsid w:val="00347839"/>
    <w:rsid w:val="003479FE"/>
    <w:rsid w:val="003508D7"/>
    <w:rsid w:val="00351216"/>
    <w:rsid w:val="00352C74"/>
    <w:rsid w:val="00354B66"/>
    <w:rsid w:val="00356DBD"/>
    <w:rsid w:val="00356DCA"/>
    <w:rsid w:val="00357F17"/>
    <w:rsid w:val="00362CCD"/>
    <w:rsid w:val="0036661C"/>
    <w:rsid w:val="003749A9"/>
    <w:rsid w:val="00377189"/>
    <w:rsid w:val="00383B72"/>
    <w:rsid w:val="00384012"/>
    <w:rsid w:val="00385EDA"/>
    <w:rsid w:val="00386474"/>
    <w:rsid w:val="00390860"/>
    <w:rsid w:val="003917AD"/>
    <w:rsid w:val="00392334"/>
    <w:rsid w:val="00396191"/>
    <w:rsid w:val="003A53F2"/>
    <w:rsid w:val="003A67C6"/>
    <w:rsid w:val="003A7C20"/>
    <w:rsid w:val="003B040E"/>
    <w:rsid w:val="003B0677"/>
    <w:rsid w:val="003B38B6"/>
    <w:rsid w:val="003B70B6"/>
    <w:rsid w:val="003B741C"/>
    <w:rsid w:val="003B7A7F"/>
    <w:rsid w:val="003C0AB6"/>
    <w:rsid w:val="003C33AA"/>
    <w:rsid w:val="003C561C"/>
    <w:rsid w:val="003D1DB3"/>
    <w:rsid w:val="003D3A01"/>
    <w:rsid w:val="003D50C1"/>
    <w:rsid w:val="003D7D34"/>
    <w:rsid w:val="003E21B6"/>
    <w:rsid w:val="003E6306"/>
    <w:rsid w:val="003E7E7A"/>
    <w:rsid w:val="003F232D"/>
    <w:rsid w:val="003F2381"/>
    <w:rsid w:val="003F3118"/>
    <w:rsid w:val="003F6B66"/>
    <w:rsid w:val="003F70A8"/>
    <w:rsid w:val="0040112B"/>
    <w:rsid w:val="00404A68"/>
    <w:rsid w:val="00406B64"/>
    <w:rsid w:val="004124BF"/>
    <w:rsid w:val="00413705"/>
    <w:rsid w:val="00414314"/>
    <w:rsid w:val="00415596"/>
    <w:rsid w:val="00416D4F"/>
    <w:rsid w:val="00417D36"/>
    <w:rsid w:val="00421731"/>
    <w:rsid w:val="00426410"/>
    <w:rsid w:val="00427A3B"/>
    <w:rsid w:val="00432151"/>
    <w:rsid w:val="0043393C"/>
    <w:rsid w:val="00434F0E"/>
    <w:rsid w:val="0043531D"/>
    <w:rsid w:val="0044675E"/>
    <w:rsid w:val="00446F57"/>
    <w:rsid w:val="00453351"/>
    <w:rsid w:val="0045434F"/>
    <w:rsid w:val="0045470E"/>
    <w:rsid w:val="00455F17"/>
    <w:rsid w:val="00456A42"/>
    <w:rsid w:val="00456A59"/>
    <w:rsid w:val="0045744B"/>
    <w:rsid w:val="004576C9"/>
    <w:rsid w:val="00463021"/>
    <w:rsid w:val="00466361"/>
    <w:rsid w:val="004708A1"/>
    <w:rsid w:val="0047240C"/>
    <w:rsid w:val="00472872"/>
    <w:rsid w:val="00473C7C"/>
    <w:rsid w:val="004765AF"/>
    <w:rsid w:val="00480405"/>
    <w:rsid w:val="00480407"/>
    <w:rsid w:val="004834C9"/>
    <w:rsid w:val="00485C3E"/>
    <w:rsid w:val="004926A2"/>
    <w:rsid w:val="00496374"/>
    <w:rsid w:val="004A3DF7"/>
    <w:rsid w:val="004B1D7E"/>
    <w:rsid w:val="004B6B03"/>
    <w:rsid w:val="004C0317"/>
    <w:rsid w:val="004C12CD"/>
    <w:rsid w:val="004C312D"/>
    <w:rsid w:val="004C7CD3"/>
    <w:rsid w:val="004D413A"/>
    <w:rsid w:val="004D4696"/>
    <w:rsid w:val="004E2E09"/>
    <w:rsid w:val="004E34A8"/>
    <w:rsid w:val="004E6144"/>
    <w:rsid w:val="005065C7"/>
    <w:rsid w:val="00506FF4"/>
    <w:rsid w:val="005120D0"/>
    <w:rsid w:val="00512576"/>
    <w:rsid w:val="00512AED"/>
    <w:rsid w:val="00513F6C"/>
    <w:rsid w:val="00514B3C"/>
    <w:rsid w:val="00517001"/>
    <w:rsid w:val="00521DD3"/>
    <w:rsid w:val="00522BF5"/>
    <w:rsid w:val="00526408"/>
    <w:rsid w:val="00527648"/>
    <w:rsid w:val="00527C2A"/>
    <w:rsid w:val="00531493"/>
    <w:rsid w:val="005358AB"/>
    <w:rsid w:val="00537ABD"/>
    <w:rsid w:val="00544A2F"/>
    <w:rsid w:val="00545358"/>
    <w:rsid w:val="00546DEB"/>
    <w:rsid w:val="00547506"/>
    <w:rsid w:val="00551D8A"/>
    <w:rsid w:val="005546C2"/>
    <w:rsid w:val="00556DB6"/>
    <w:rsid w:val="0056001D"/>
    <w:rsid w:val="00562234"/>
    <w:rsid w:val="005642C1"/>
    <w:rsid w:val="0056497E"/>
    <w:rsid w:val="005676ED"/>
    <w:rsid w:val="005702A3"/>
    <w:rsid w:val="005702CF"/>
    <w:rsid w:val="00573EA0"/>
    <w:rsid w:val="00575326"/>
    <w:rsid w:val="0058109E"/>
    <w:rsid w:val="00581392"/>
    <w:rsid w:val="00584E97"/>
    <w:rsid w:val="00585933"/>
    <w:rsid w:val="00586616"/>
    <w:rsid w:val="005925D0"/>
    <w:rsid w:val="00596F51"/>
    <w:rsid w:val="005A203C"/>
    <w:rsid w:val="005A3F21"/>
    <w:rsid w:val="005A412D"/>
    <w:rsid w:val="005A6093"/>
    <w:rsid w:val="005B189A"/>
    <w:rsid w:val="005B28F0"/>
    <w:rsid w:val="005B4C0A"/>
    <w:rsid w:val="005B4D29"/>
    <w:rsid w:val="005B56B6"/>
    <w:rsid w:val="005B5A2D"/>
    <w:rsid w:val="005B718C"/>
    <w:rsid w:val="005D224F"/>
    <w:rsid w:val="005D41B5"/>
    <w:rsid w:val="005D797B"/>
    <w:rsid w:val="005E212D"/>
    <w:rsid w:val="005E442D"/>
    <w:rsid w:val="005E7BD1"/>
    <w:rsid w:val="005F551F"/>
    <w:rsid w:val="005F6422"/>
    <w:rsid w:val="006020FB"/>
    <w:rsid w:val="00603877"/>
    <w:rsid w:val="00605C0A"/>
    <w:rsid w:val="0061064F"/>
    <w:rsid w:val="00613A85"/>
    <w:rsid w:val="00613DC9"/>
    <w:rsid w:val="006160B6"/>
    <w:rsid w:val="00621ECA"/>
    <w:rsid w:val="0062212A"/>
    <w:rsid w:val="00623111"/>
    <w:rsid w:val="00624907"/>
    <w:rsid w:val="006250D6"/>
    <w:rsid w:val="0062771B"/>
    <w:rsid w:val="006401A2"/>
    <w:rsid w:val="006418E0"/>
    <w:rsid w:val="00642AC6"/>
    <w:rsid w:val="00645AE8"/>
    <w:rsid w:val="00645FF4"/>
    <w:rsid w:val="0065009A"/>
    <w:rsid w:val="00653645"/>
    <w:rsid w:val="006546EB"/>
    <w:rsid w:val="00664C81"/>
    <w:rsid w:val="00667579"/>
    <w:rsid w:val="00670B96"/>
    <w:rsid w:val="00673DCB"/>
    <w:rsid w:val="00675831"/>
    <w:rsid w:val="00677684"/>
    <w:rsid w:val="006810C3"/>
    <w:rsid w:val="00682900"/>
    <w:rsid w:val="006853CE"/>
    <w:rsid w:val="0069432C"/>
    <w:rsid w:val="006A1FCB"/>
    <w:rsid w:val="006A6798"/>
    <w:rsid w:val="006A6A5F"/>
    <w:rsid w:val="006A71FC"/>
    <w:rsid w:val="006B14EA"/>
    <w:rsid w:val="006B2DF2"/>
    <w:rsid w:val="006B7580"/>
    <w:rsid w:val="006C63E9"/>
    <w:rsid w:val="006C70B0"/>
    <w:rsid w:val="006C747E"/>
    <w:rsid w:val="006D07C2"/>
    <w:rsid w:val="006D0BF2"/>
    <w:rsid w:val="006D3D9A"/>
    <w:rsid w:val="006D4929"/>
    <w:rsid w:val="006D501B"/>
    <w:rsid w:val="006E6177"/>
    <w:rsid w:val="006F4062"/>
    <w:rsid w:val="006F46D2"/>
    <w:rsid w:val="006F6790"/>
    <w:rsid w:val="006F7052"/>
    <w:rsid w:val="00700D8A"/>
    <w:rsid w:val="007066D3"/>
    <w:rsid w:val="00706DFC"/>
    <w:rsid w:val="00716B1E"/>
    <w:rsid w:val="00721FB5"/>
    <w:rsid w:val="00724222"/>
    <w:rsid w:val="00725D19"/>
    <w:rsid w:val="007266ED"/>
    <w:rsid w:val="00727A26"/>
    <w:rsid w:val="00735E16"/>
    <w:rsid w:val="0075039F"/>
    <w:rsid w:val="00751548"/>
    <w:rsid w:val="0075237B"/>
    <w:rsid w:val="00756681"/>
    <w:rsid w:val="007611BC"/>
    <w:rsid w:val="00764816"/>
    <w:rsid w:val="00765B3F"/>
    <w:rsid w:val="007670B6"/>
    <w:rsid w:val="007778FE"/>
    <w:rsid w:val="00781B9D"/>
    <w:rsid w:val="007876D9"/>
    <w:rsid w:val="00790B5A"/>
    <w:rsid w:val="00792F08"/>
    <w:rsid w:val="00793509"/>
    <w:rsid w:val="00796E68"/>
    <w:rsid w:val="007A567E"/>
    <w:rsid w:val="007A5858"/>
    <w:rsid w:val="007B0B22"/>
    <w:rsid w:val="007B0DA2"/>
    <w:rsid w:val="007B22D3"/>
    <w:rsid w:val="007C0825"/>
    <w:rsid w:val="007C2AA9"/>
    <w:rsid w:val="007C2AD4"/>
    <w:rsid w:val="007C7D43"/>
    <w:rsid w:val="007E3BA8"/>
    <w:rsid w:val="007E7622"/>
    <w:rsid w:val="007F231B"/>
    <w:rsid w:val="007F59EF"/>
    <w:rsid w:val="007F6CEF"/>
    <w:rsid w:val="008009CC"/>
    <w:rsid w:val="008013FC"/>
    <w:rsid w:val="00803B17"/>
    <w:rsid w:val="00807DB8"/>
    <w:rsid w:val="00807DC3"/>
    <w:rsid w:val="00812988"/>
    <w:rsid w:val="0081521F"/>
    <w:rsid w:val="00815DCF"/>
    <w:rsid w:val="008179C0"/>
    <w:rsid w:val="00820356"/>
    <w:rsid w:val="00821611"/>
    <w:rsid w:val="008216FF"/>
    <w:rsid w:val="008218C2"/>
    <w:rsid w:val="00823345"/>
    <w:rsid w:val="008270CF"/>
    <w:rsid w:val="008277F9"/>
    <w:rsid w:val="00831273"/>
    <w:rsid w:val="00835737"/>
    <w:rsid w:val="00836FBC"/>
    <w:rsid w:val="00837708"/>
    <w:rsid w:val="00841391"/>
    <w:rsid w:val="008416D5"/>
    <w:rsid w:val="00842EC5"/>
    <w:rsid w:val="008445E1"/>
    <w:rsid w:val="00844E83"/>
    <w:rsid w:val="008511C8"/>
    <w:rsid w:val="0085289B"/>
    <w:rsid w:val="00854AE9"/>
    <w:rsid w:val="00865538"/>
    <w:rsid w:val="00867B6F"/>
    <w:rsid w:val="00867FDE"/>
    <w:rsid w:val="00871D91"/>
    <w:rsid w:val="008751A9"/>
    <w:rsid w:val="00876AC6"/>
    <w:rsid w:val="00877EF1"/>
    <w:rsid w:val="008804A5"/>
    <w:rsid w:val="008807F1"/>
    <w:rsid w:val="008830A3"/>
    <w:rsid w:val="00883602"/>
    <w:rsid w:val="00886A52"/>
    <w:rsid w:val="00887D37"/>
    <w:rsid w:val="00890B3F"/>
    <w:rsid w:val="008A0D51"/>
    <w:rsid w:val="008A0D72"/>
    <w:rsid w:val="008A17FD"/>
    <w:rsid w:val="008A6529"/>
    <w:rsid w:val="008B319F"/>
    <w:rsid w:val="008C4050"/>
    <w:rsid w:val="008D41CC"/>
    <w:rsid w:val="008D50BA"/>
    <w:rsid w:val="008D5CAA"/>
    <w:rsid w:val="008D5D92"/>
    <w:rsid w:val="008E07D2"/>
    <w:rsid w:val="008E0FDE"/>
    <w:rsid w:val="008E3521"/>
    <w:rsid w:val="008E6DFF"/>
    <w:rsid w:val="008F582B"/>
    <w:rsid w:val="008F5AFE"/>
    <w:rsid w:val="00900C3E"/>
    <w:rsid w:val="0090545C"/>
    <w:rsid w:val="00917CBB"/>
    <w:rsid w:val="0092223A"/>
    <w:rsid w:val="0092387B"/>
    <w:rsid w:val="00923FC0"/>
    <w:rsid w:val="00935182"/>
    <w:rsid w:val="00943DB6"/>
    <w:rsid w:val="00944D4D"/>
    <w:rsid w:val="00947F06"/>
    <w:rsid w:val="009517F6"/>
    <w:rsid w:val="00953A4C"/>
    <w:rsid w:val="00955411"/>
    <w:rsid w:val="009603CA"/>
    <w:rsid w:val="009608D7"/>
    <w:rsid w:val="00963F00"/>
    <w:rsid w:val="0097078E"/>
    <w:rsid w:val="00972389"/>
    <w:rsid w:val="0098059C"/>
    <w:rsid w:val="00980763"/>
    <w:rsid w:val="00980C54"/>
    <w:rsid w:val="00980F4D"/>
    <w:rsid w:val="009848E8"/>
    <w:rsid w:val="0099029D"/>
    <w:rsid w:val="00994D0B"/>
    <w:rsid w:val="009959C0"/>
    <w:rsid w:val="00995CC3"/>
    <w:rsid w:val="009A0ED8"/>
    <w:rsid w:val="009A1653"/>
    <w:rsid w:val="009A6A40"/>
    <w:rsid w:val="009C3237"/>
    <w:rsid w:val="009C5E5B"/>
    <w:rsid w:val="009C7296"/>
    <w:rsid w:val="009C7A97"/>
    <w:rsid w:val="009D1DDE"/>
    <w:rsid w:val="009D2066"/>
    <w:rsid w:val="009D6DE3"/>
    <w:rsid w:val="009E0ED5"/>
    <w:rsid w:val="009E1D33"/>
    <w:rsid w:val="009E3975"/>
    <w:rsid w:val="009E43BD"/>
    <w:rsid w:val="009F1C62"/>
    <w:rsid w:val="009F7D4F"/>
    <w:rsid w:val="00A04833"/>
    <w:rsid w:val="00A07D5F"/>
    <w:rsid w:val="00A10CD6"/>
    <w:rsid w:val="00A12C60"/>
    <w:rsid w:val="00A146D0"/>
    <w:rsid w:val="00A16577"/>
    <w:rsid w:val="00A229E7"/>
    <w:rsid w:val="00A22EF3"/>
    <w:rsid w:val="00A25ADD"/>
    <w:rsid w:val="00A26908"/>
    <w:rsid w:val="00A26C3F"/>
    <w:rsid w:val="00A275D2"/>
    <w:rsid w:val="00A3122F"/>
    <w:rsid w:val="00A31EE2"/>
    <w:rsid w:val="00A32A51"/>
    <w:rsid w:val="00A347FB"/>
    <w:rsid w:val="00A34ED4"/>
    <w:rsid w:val="00A45BCD"/>
    <w:rsid w:val="00A570DA"/>
    <w:rsid w:val="00A61B67"/>
    <w:rsid w:val="00A62C33"/>
    <w:rsid w:val="00A64A96"/>
    <w:rsid w:val="00A70D71"/>
    <w:rsid w:val="00A71271"/>
    <w:rsid w:val="00A84D5A"/>
    <w:rsid w:val="00A85306"/>
    <w:rsid w:val="00A87718"/>
    <w:rsid w:val="00A9068E"/>
    <w:rsid w:val="00A90F25"/>
    <w:rsid w:val="00A95633"/>
    <w:rsid w:val="00AA1421"/>
    <w:rsid w:val="00AA4D2A"/>
    <w:rsid w:val="00AA50CE"/>
    <w:rsid w:val="00AB11D1"/>
    <w:rsid w:val="00AB17C5"/>
    <w:rsid w:val="00AB3D7F"/>
    <w:rsid w:val="00AB4287"/>
    <w:rsid w:val="00AC0247"/>
    <w:rsid w:val="00AC1EC5"/>
    <w:rsid w:val="00AC1F33"/>
    <w:rsid w:val="00AC2BD1"/>
    <w:rsid w:val="00AC5E82"/>
    <w:rsid w:val="00AC6F4E"/>
    <w:rsid w:val="00AD30B6"/>
    <w:rsid w:val="00AE4540"/>
    <w:rsid w:val="00AE4815"/>
    <w:rsid w:val="00AE71CA"/>
    <w:rsid w:val="00AF1AAA"/>
    <w:rsid w:val="00AF51D5"/>
    <w:rsid w:val="00AF62CE"/>
    <w:rsid w:val="00B00FDF"/>
    <w:rsid w:val="00B03430"/>
    <w:rsid w:val="00B034DB"/>
    <w:rsid w:val="00B05849"/>
    <w:rsid w:val="00B071C9"/>
    <w:rsid w:val="00B1110F"/>
    <w:rsid w:val="00B1253B"/>
    <w:rsid w:val="00B1273D"/>
    <w:rsid w:val="00B12B11"/>
    <w:rsid w:val="00B20E02"/>
    <w:rsid w:val="00B214F9"/>
    <w:rsid w:val="00B317A1"/>
    <w:rsid w:val="00B3473E"/>
    <w:rsid w:val="00B374B1"/>
    <w:rsid w:val="00B40917"/>
    <w:rsid w:val="00B42726"/>
    <w:rsid w:val="00B44785"/>
    <w:rsid w:val="00B54916"/>
    <w:rsid w:val="00B56FBD"/>
    <w:rsid w:val="00B61176"/>
    <w:rsid w:val="00B6325E"/>
    <w:rsid w:val="00B661E4"/>
    <w:rsid w:val="00B8264E"/>
    <w:rsid w:val="00B837C5"/>
    <w:rsid w:val="00B908A3"/>
    <w:rsid w:val="00B940C8"/>
    <w:rsid w:val="00B96E51"/>
    <w:rsid w:val="00B97222"/>
    <w:rsid w:val="00BA4C44"/>
    <w:rsid w:val="00BB285E"/>
    <w:rsid w:val="00BB3D8A"/>
    <w:rsid w:val="00BB4DB8"/>
    <w:rsid w:val="00BB73A0"/>
    <w:rsid w:val="00BD138C"/>
    <w:rsid w:val="00BD2AC6"/>
    <w:rsid w:val="00BD66D4"/>
    <w:rsid w:val="00BD6922"/>
    <w:rsid w:val="00BD75F1"/>
    <w:rsid w:val="00BE3040"/>
    <w:rsid w:val="00BE3F0C"/>
    <w:rsid w:val="00BE62A0"/>
    <w:rsid w:val="00BE71BA"/>
    <w:rsid w:val="00BE754B"/>
    <w:rsid w:val="00BF1F4C"/>
    <w:rsid w:val="00BF4A38"/>
    <w:rsid w:val="00C01D48"/>
    <w:rsid w:val="00C01E4A"/>
    <w:rsid w:val="00C04A70"/>
    <w:rsid w:val="00C04E4C"/>
    <w:rsid w:val="00C07144"/>
    <w:rsid w:val="00C11FDA"/>
    <w:rsid w:val="00C13F3D"/>
    <w:rsid w:val="00C15E5E"/>
    <w:rsid w:val="00C17EF7"/>
    <w:rsid w:val="00C20ECD"/>
    <w:rsid w:val="00C217BA"/>
    <w:rsid w:val="00C22C34"/>
    <w:rsid w:val="00C24270"/>
    <w:rsid w:val="00C2434A"/>
    <w:rsid w:val="00C2493A"/>
    <w:rsid w:val="00C26FDB"/>
    <w:rsid w:val="00C340BF"/>
    <w:rsid w:val="00C36255"/>
    <w:rsid w:val="00C40867"/>
    <w:rsid w:val="00C4109D"/>
    <w:rsid w:val="00C41590"/>
    <w:rsid w:val="00C42BC0"/>
    <w:rsid w:val="00C469E8"/>
    <w:rsid w:val="00C4739A"/>
    <w:rsid w:val="00C52F41"/>
    <w:rsid w:val="00C53B76"/>
    <w:rsid w:val="00C545A4"/>
    <w:rsid w:val="00C56990"/>
    <w:rsid w:val="00C57C1C"/>
    <w:rsid w:val="00C63AC7"/>
    <w:rsid w:val="00C73056"/>
    <w:rsid w:val="00C7323B"/>
    <w:rsid w:val="00C73438"/>
    <w:rsid w:val="00C767C5"/>
    <w:rsid w:val="00C83DD9"/>
    <w:rsid w:val="00C8775A"/>
    <w:rsid w:val="00C91AA9"/>
    <w:rsid w:val="00C937C7"/>
    <w:rsid w:val="00C942B1"/>
    <w:rsid w:val="00C94A53"/>
    <w:rsid w:val="00C94CCC"/>
    <w:rsid w:val="00CA2E78"/>
    <w:rsid w:val="00CA3716"/>
    <w:rsid w:val="00CA3C7F"/>
    <w:rsid w:val="00CA7771"/>
    <w:rsid w:val="00CB128C"/>
    <w:rsid w:val="00CB1314"/>
    <w:rsid w:val="00CB2250"/>
    <w:rsid w:val="00CB40D3"/>
    <w:rsid w:val="00CB4C2A"/>
    <w:rsid w:val="00CB5324"/>
    <w:rsid w:val="00CC0F40"/>
    <w:rsid w:val="00CC306E"/>
    <w:rsid w:val="00CC45BD"/>
    <w:rsid w:val="00CD1D9D"/>
    <w:rsid w:val="00CD3B1B"/>
    <w:rsid w:val="00CD3E2A"/>
    <w:rsid w:val="00CD56FB"/>
    <w:rsid w:val="00CD5FEE"/>
    <w:rsid w:val="00CD6428"/>
    <w:rsid w:val="00CD6450"/>
    <w:rsid w:val="00CE1888"/>
    <w:rsid w:val="00CE5F6A"/>
    <w:rsid w:val="00CE629E"/>
    <w:rsid w:val="00CE655D"/>
    <w:rsid w:val="00CF01B7"/>
    <w:rsid w:val="00CF027B"/>
    <w:rsid w:val="00CF4453"/>
    <w:rsid w:val="00CF6554"/>
    <w:rsid w:val="00CF72A5"/>
    <w:rsid w:val="00D05785"/>
    <w:rsid w:val="00D05CFC"/>
    <w:rsid w:val="00D0670A"/>
    <w:rsid w:val="00D1153B"/>
    <w:rsid w:val="00D1162F"/>
    <w:rsid w:val="00D14F3E"/>
    <w:rsid w:val="00D16D6B"/>
    <w:rsid w:val="00D24189"/>
    <w:rsid w:val="00D24F5B"/>
    <w:rsid w:val="00D253D9"/>
    <w:rsid w:val="00D25B8F"/>
    <w:rsid w:val="00D3657E"/>
    <w:rsid w:val="00D43035"/>
    <w:rsid w:val="00D47AEB"/>
    <w:rsid w:val="00D5691B"/>
    <w:rsid w:val="00D62981"/>
    <w:rsid w:val="00D62CBE"/>
    <w:rsid w:val="00D63007"/>
    <w:rsid w:val="00D6309D"/>
    <w:rsid w:val="00D63BE3"/>
    <w:rsid w:val="00D64F96"/>
    <w:rsid w:val="00D674E6"/>
    <w:rsid w:val="00D714E0"/>
    <w:rsid w:val="00D728AE"/>
    <w:rsid w:val="00D74991"/>
    <w:rsid w:val="00D75AA9"/>
    <w:rsid w:val="00D76D55"/>
    <w:rsid w:val="00D76E23"/>
    <w:rsid w:val="00D77FB0"/>
    <w:rsid w:val="00D80B28"/>
    <w:rsid w:val="00D8204D"/>
    <w:rsid w:val="00D82499"/>
    <w:rsid w:val="00D877C3"/>
    <w:rsid w:val="00D87B65"/>
    <w:rsid w:val="00D90842"/>
    <w:rsid w:val="00D948C7"/>
    <w:rsid w:val="00D97805"/>
    <w:rsid w:val="00DA02B3"/>
    <w:rsid w:val="00DA6EB7"/>
    <w:rsid w:val="00DA737D"/>
    <w:rsid w:val="00DA7AB6"/>
    <w:rsid w:val="00DA7F79"/>
    <w:rsid w:val="00DB2B87"/>
    <w:rsid w:val="00DB44F8"/>
    <w:rsid w:val="00DB5D1C"/>
    <w:rsid w:val="00DB6E42"/>
    <w:rsid w:val="00DC12E0"/>
    <w:rsid w:val="00DC4160"/>
    <w:rsid w:val="00DC5BE0"/>
    <w:rsid w:val="00DC6DCA"/>
    <w:rsid w:val="00DC75DD"/>
    <w:rsid w:val="00DD25F3"/>
    <w:rsid w:val="00DE59B1"/>
    <w:rsid w:val="00DF3900"/>
    <w:rsid w:val="00DF3A5D"/>
    <w:rsid w:val="00DF434E"/>
    <w:rsid w:val="00DF6CBD"/>
    <w:rsid w:val="00E008E8"/>
    <w:rsid w:val="00E05B3C"/>
    <w:rsid w:val="00E05C19"/>
    <w:rsid w:val="00E13421"/>
    <w:rsid w:val="00E33099"/>
    <w:rsid w:val="00E33701"/>
    <w:rsid w:val="00E33B88"/>
    <w:rsid w:val="00E362A3"/>
    <w:rsid w:val="00E44F7B"/>
    <w:rsid w:val="00E461C9"/>
    <w:rsid w:val="00E461DD"/>
    <w:rsid w:val="00E4749D"/>
    <w:rsid w:val="00E541DB"/>
    <w:rsid w:val="00E5548A"/>
    <w:rsid w:val="00E573D5"/>
    <w:rsid w:val="00E57CD7"/>
    <w:rsid w:val="00E64AAB"/>
    <w:rsid w:val="00E707AE"/>
    <w:rsid w:val="00E75F93"/>
    <w:rsid w:val="00E76089"/>
    <w:rsid w:val="00E767CB"/>
    <w:rsid w:val="00E77F57"/>
    <w:rsid w:val="00E82DFB"/>
    <w:rsid w:val="00E83C93"/>
    <w:rsid w:val="00E9022B"/>
    <w:rsid w:val="00E90D49"/>
    <w:rsid w:val="00E90DBC"/>
    <w:rsid w:val="00E92A68"/>
    <w:rsid w:val="00E9776B"/>
    <w:rsid w:val="00EA2B04"/>
    <w:rsid w:val="00EA2C35"/>
    <w:rsid w:val="00EA636B"/>
    <w:rsid w:val="00EA6653"/>
    <w:rsid w:val="00EB3868"/>
    <w:rsid w:val="00EB4EDA"/>
    <w:rsid w:val="00EC2FDE"/>
    <w:rsid w:val="00EC5922"/>
    <w:rsid w:val="00ED09A5"/>
    <w:rsid w:val="00ED4210"/>
    <w:rsid w:val="00ED7F76"/>
    <w:rsid w:val="00EE0581"/>
    <w:rsid w:val="00EE2FAE"/>
    <w:rsid w:val="00EE3DF6"/>
    <w:rsid w:val="00EE77B4"/>
    <w:rsid w:val="00EF0CDD"/>
    <w:rsid w:val="00EF7E1B"/>
    <w:rsid w:val="00F01629"/>
    <w:rsid w:val="00F03049"/>
    <w:rsid w:val="00F0455C"/>
    <w:rsid w:val="00F0477B"/>
    <w:rsid w:val="00F04918"/>
    <w:rsid w:val="00F10CBA"/>
    <w:rsid w:val="00F1105B"/>
    <w:rsid w:val="00F12AEE"/>
    <w:rsid w:val="00F12DBF"/>
    <w:rsid w:val="00F130A5"/>
    <w:rsid w:val="00F15963"/>
    <w:rsid w:val="00F159F8"/>
    <w:rsid w:val="00F1605A"/>
    <w:rsid w:val="00F2384B"/>
    <w:rsid w:val="00F23E08"/>
    <w:rsid w:val="00F25B9A"/>
    <w:rsid w:val="00F25CA2"/>
    <w:rsid w:val="00F265A0"/>
    <w:rsid w:val="00F3154D"/>
    <w:rsid w:val="00F324CA"/>
    <w:rsid w:val="00F32DB9"/>
    <w:rsid w:val="00F32E9E"/>
    <w:rsid w:val="00F33FE4"/>
    <w:rsid w:val="00F4078D"/>
    <w:rsid w:val="00F410CF"/>
    <w:rsid w:val="00F428DB"/>
    <w:rsid w:val="00F42EC0"/>
    <w:rsid w:val="00F4373A"/>
    <w:rsid w:val="00F45886"/>
    <w:rsid w:val="00F520A8"/>
    <w:rsid w:val="00F53DA8"/>
    <w:rsid w:val="00F56B74"/>
    <w:rsid w:val="00F61F89"/>
    <w:rsid w:val="00F62A6E"/>
    <w:rsid w:val="00F64CDC"/>
    <w:rsid w:val="00F7258F"/>
    <w:rsid w:val="00F73047"/>
    <w:rsid w:val="00F74143"/>
    <w:rsid w:val="00F75298"/>
    <w:rsid w:val="00F753CC"/>
    <w:rsid w:val="00F8121B"/>
    <w:rsid w:val="00F82FD4"/>
    <w:rsid w:val="00F838A7"/>
    <w:rsid w:val="00F8403A"/>
    <w:rsid w:val="00F84B91"/>
    <w:rsid w:val="00F937F5"/>
    <w:rsid w:val="00F95257"/>
    <w:rsid w:val="00F95514"/>
    <w:rsid w:val="00FA0478"/>
    <w:rsid w:val="00FA0E49"/>
    <w:rsid w:val="00FA1071"/>
    <w:rsid w:val="00FA11EE"/>
    <w:rsid w:val="00FA2CCE"/>
    <w:rsid w:val="00FA34D1"/>
    <w:rsid w:val="00FA3EBA"/>
    <w:rsid w:val="00FA4CB7"/>
    <w:rsid w:val="00FB334D"/>
    <w:rsid w:val="00FC3023"/>
    <w:rsid w:val="00FC4C97"/>
    <w:rsid w:val="00FD298B"/>
    <w:rsid w:val="00FD7746"/>
    <w:rsid w:val="00FD7F41"/>
    <w:rsid w:val="00FE5EDF"/>
    <w:rsid w:val="00FE6B25"/>
    <w:rsid w:val="00FE6D0A"/>
    <w:rsid w:val="00FF0084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D85A"/>
  <w15:docId w15:val="{FE8A9C9B-55FD-4378-BACD-8738F01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2A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747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314B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1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149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2DB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2201-117B-4D58-B083-11D5A6FD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19</Pages>
  <Words>19305</Words>
  <Characters>11004</Characters>
  <Application>Microsoft Office Word</Application>
  <DocSecurity>0</DocSecurity>
  <Lines>91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30249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Gintas</dc:creator>
  <cp:keywords/>
  <dc:description/>
  <cp:lastModifiedBy>Algimantas Butnorius</cp:lastModifiedBy>
  <cp:revision>68</cp:revision>
  <dcterms:created xsi:type="dcterms:W3CDTF">2015-09-28T11:51:00Z</dcterms:created>
  <dcterms:modified xsi:type="dcterms:W3CDTF">2016-01-01T17:19:00Z</dcterms:modified>
</cp:coreProperties>
</file>